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85" w:rsidRDefault="00ED4585" w:rsidP="00ED4585">
      <w:pPr>
        <w:pStyle w:val="a3"/>
        <w:spacing w:before="0" w:after="0"/>
        <w:jc w:val="right"/>
        <w:rPr>
          <w:rFonts w:ascii="Times New Roman" w:hAnsi="Times New Roman" w:cs="Times New Roman"/>
          <w:b/>
        </w:rPr>
      </w:pPr>
    </w:p>
    <w:p w:rsidR="00ED4585" w:rsidRDefault="00ED4585" w:rsidP="00ED4585"/>
    <w:p w:rsidR="00ED4585" w:rsidRDefault="00ED4585" w:rsidP="00ED4585">
      <w:pPr>
        <w:tabs>
          <w:tab w:val="left" w:pos="4185"/>
        </w:tabs>
      </w:pPr>
      <w:r>
        <w:t xml:space="preserve">    </w:t>
      </w:r>
    </w:p>
    <w:p w:rsidR="00ED4585" w:rsidRDefault="00ED4585" w:rsidP="00ED4585">
      <w:pPr>
        <w:jc w:val="center"/>
        <w:outlineLvl w:val="0"/>
        <w:rPr>
          <w:b/>
          <w:sz w:val="32"/>
          <w:szCs w:val="32"/>
        </w:rPr>
      </w:pPr>
      <w:r w:rsidRPr="004A4666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2500981</wp:posOffset>
            </wp:positionH>
            <wp:positionV relativeFrom="paragraph">
              <wp:posOffset>-212962</wp:posOffset>
            </wp:positionV>
            <wp:extent cx="517970" cy="573206"/>
            <wp:effectExtent l="19050" t="0" r="889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585" w:rsidRPr="006F7A6B" w:rsidRDefault="00ED4585" w:rsidP="00ED4585">
      <w:pPr>
        <w:jc w:val="center"/>
        <w:outlineLvl w:val="0"/>
        <w:rPr>
          <w:b/>
          <w:sz w:val="32"/>
          <w:szCs w:val="32"/>
        </w:rPr>
      </w:pPr>
    </w:p>
    <w:p w:rsidR="00ED4585" w:rsidRDefault="00ED4585" w:rsidP="00ED45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 ИГОРЕВСКОГО  СЕЛЬСКОГО  ПОСЕЛЕНИЯ                      </w:t>
      </w:r>
    </w:p>
    <w:p w:rsidR="00ED4585" w:rsidRPr="004C670D" w:rsidRDefault="00ED4585" w:rsidP="00ED45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ХОЛМ-ЖИРКОВСКОГО РАЙОНА СМОЛЕНСКОЙ ОБЛАСТИ</w:t>
      </w:r>
    </w:p>
    <w:p w:rsidR="00ED4585" w:rsidRPr="004C670D" w:rsidRDefault="00ED4585" w:rsidP="00ED45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4585" w:rsidRPr="00C92A48" w:rsidRDefault="00ED4585" w:rsidP="00ED4585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П</w:t>
      </w:r>
      <w:proofErr w:type="gramEnd"/>
      <w:r w:rsidRPr="00C92A48">
        <w:rPr>
          <w:b/>
          <w:szCs w:val="28"/>
        </w:rPr>
        <w:t xml:space="preserve"> О С Т А Н О В Л Е Н И Е</w:t>
      </w:r>
    </w:p>
    <w:p w:rsidR="00ED4585" w:rsidRPr="00C92A48" w:rsidRDefault="00ED4585" w:rsidP="00ED4585">
      <w:pPr>
        <w:autoSpaceDE w:val="0"/>
        <w:jc w:val="center"/>
        <w:rPr>
          <w:b/>
          <w:szCs w:val="28"/>
        </w:rPr>
      </w:pPr>
    </w:p>
    <w:p w:rsidR="00ED4585" w:rsidRDefault="00ED4585" w:rsidP="00ED4585">
      <w:pPr>
        <w:autoSpaceDE w:val="0"/>
        <w:jc w:val="both"/>
        <w:rPr>
          <w:szCs w:val="28"/>
        </w:rPr>
      </w:pPr>
    </w:p>
    <w:p w:rsidR="00ED4585" w:rsidRDefault="00ED4585" w:rsidP="00ED4585">
      <w:pPr>
        <w:autoSpaceDE w:val="0"/>
        <w:jc w:val="both"/>
        <w:rPr>
          <w:szCs w:val="28"/>
        </w:rPr>
      </w:pPr>
      <w:r w:rsidRPr="00C92A48">
        <w:rPr>
          <w:szCs w:val="28"/>
        </w:rPr>
        <w:t xml:space="preserve">от  </w:t>
      </w:r>
      <w:r>
        <w:rPr>
          <w:szCs w:val="28"/>
        </w:rPr>
        <w:t xml:space="preserve">17 .01. 2022 г.             </w:t>
      </w:r>
      <w:r w:rsidRPr="00C92A48">
        <w:rPr>
          <w:szCs w:val="28"/>
        </w:rPr>
        <w:t xml:space="preserve">   № </w:t>
      </w:r>
      <w:r>
        <w:rPr>
          <w:szCs w:val="28"/>
        </w:rPr>
        <w:t>2</w:t>
      </w:r>
    </w:p>
    <w:p w:rsidR="00ED4585" w:rsidRDefault="00ED4585" w:rsidP="00ED4585">
      <w:pPr>
        <w:autoSpaceDE w:val="0"/>
        <w:jc w:val="both"/>
        <w:rPr>
          <w:szCs w:val="28"/>
        </w:rPr>
      </w:pPr>
    </w:p>
    <w:p w:rsidR="00ED4585" w:rsidRDefault="00ED4585" w:rsidP="00ED4585">
      <w:pPr>
        <w:autoSpaceDE w:val="0"/>
        <w:jc w:val="both"/>
        <w:rPr>
          <w:szCs w:val="28"/>
        </w:rPr>
      </w:pPr>
    </w:p>
    <w:p w:rsidR="00ED4585" w:rsidRDefault="00ED4585" w:rsidP="00ED4585">
      <w:pPr>
        <w:ind w:left="-180"/>
        <w:jc w:val="both"/>
        <w:rPr>
          <w:szCs w:val="28"/>
        </w:rPr>
      </w:pPr>
      <w:r>
        <w:rPr>
          <w:szCs w:val="28"/>
        </w:rPr>
        <w:t xml:space="preserve">   О внесении изменений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5D1DF0" w:rsidRDefault="005D1DF0" w:rsidP="005D1DF0">
      <w:pPr>
        <w:pStyle w:val="ConsNormal"/>
        <w:widowControl/>
        <w:snapToGrid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D4585" w:rsidRPr="00CE693C">
        <w:rPr>
          <w:rFonts w:ascii="Times New Roman" w:hAnsi="Times New Roman" w:cs="Times New Roman"/>
          <w:sz w:val="28"/>
          <w:szCs w:val="28"/>
        </w:rPr>
        <w:t>дминистративн</w:t>
      </w:r>
      <w:r w:rsidR="00ED458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85" w:rsidRPr="00CE693C" w:rsidRDefault="00ED4585" w:rsidP="005D1DF0">
      <w:pPr>
        <w:pStyle w:val="ConsNormal"/>
        <w:widowControl/>
        <w:snapToGrid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="005D1DF0">
        <w:rPr>
          <w:rFonts w:ascii="Times New Roman" w:hAnsi="Times New Roman" w:cs="Times New Roman"/>
          <w:sz w:val="28"/>
          <w:szCs w:val="28"/>
        </w:rPr>
        <w:t xml:space="preserve"> предоставления А</w:t>
      </w:r>
      <w:r w:rsidRPr="00CE693C">
        <w:rPr>
          <w:rFonts w:ascii="Times New Roman" w:hAnsi="Times New Roman" w:cs="Times New Roman"/>
          <w:sz w:val="28"/>
          <w:szCs w:val="28"/>
        </w:rPr>
        <w:t xml:space="preserve">дминистрацией </w:t>
      </w:r>
    </w:p>
    <w:p w:rsidR="00ED4585" w:rsidRPr="00CE693C" w:rsidRDefault="00ED4585" w:rsidP="00ED45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CE69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D4585" w:rsidRPr="00CE693C" w:rsidRDefault="00ED4585" w:rsidP="00ED45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93C">
        <w:rPr>
          <w:rFonts w:ascii="Times New Roman" w:hAnsi="Times New Roman" w:cs="Times New Roman"/>
          <w:sz w:val="28"/>
          <w:szCs w:val="28"/>
        </w:rPr>
        <w:t xml:space="preserve">Холм-Жирковского района Смоленской области </w:t>
      </w:r>
    </w:p>
    <w:p w:rsidR="005D1DF0" w:rsidRDefault="00ED4585" w:rsidP="00ED4585">
      <w:pPr>
        <w:jc w:val="both"/>
        <w:rPr>
          <w:szCs w:val="28"/>
        </w:rPr>
      </w:pPr>
      <w:r w:rsidRPr="00CE693C">
        <w:rPr>
          <w:szCs w:val="28"/>
        </w:rPr>
        <w:t>муниципал</w:t>
      </w:r>
      <w:r w:rsidR="008C4F1D">
        <w:rPr>
          <w:szCs w:val="28"/>
        </w:rPr>
        <w:t>ьной услуги «Присвоение  адреса</w:t>
      </w:r>
      <w:r w:rsidRPr="00CE693C">
        <w:rPr>
          <w:szCs w:val="28"/>
        </w:rPr>
        <w:t xml:space="preserve"> объекту</w:t>
      </w:r>
    </w:p>
    <w:p w:rsidR="00ED4585" w:rsidRPr="00CE693C" w:rsidRDefault="00ED4585" w:rsidP="00ED4585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CE693C">
        <w:rPr>
          <w:szCs w:val="28"/>
        </w:rPr>
        <w:t>адресации, изменение и аннулирование</w:t>
      </w:r>
    </w:p>
    <w:p w:rsidR="00ED4585" w:rsidRDefault="00ED4585" w:rsidP="00ED4585">
      <w:pPr>
        <w:pStyle w:val="ConsNormal"/>
        <w:widowControl/>
        <w:ind w:right="8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93C">
        <w:rPr>
          <w:rFonts w:ascii="Times New Roman" w:hAnsi="Times New Roman" w:cs="Times New Roman"/>
          <w:sz w:val="28"/>
          <w:szCs w:val="28"/>
        </w:rPr>
        <w:t>такого адреса»</w:t>
      </w:r>
      <w:r w:rsidR="005522A5">
        <w:rPr>
          <w:rFonts w:ascii="Times New Roman" w:hAnsi="Times New Roman" w:cs="Times New Roman"/>
          <w:sz w:val="28"/>
          <w:szCs w:val="28"/>
        </w:rPr>
        <w:t xml:space="preserve"> №51 от  24.12.2021г.</w:t>
      </w:r>
    </w:p>
    <w:p w:rsidR="00ED4585" w:rsidRDefault="00ED4585" w:rsidP="00ED4585">
      <w:pPr>
        <w:ind w:left="-180"/>
        <w:jc w:val="both"/>
        <w:rPr>
          <w:szCs w:val="28"/>
        </w:rPr>
      </w:pPr>
    </w:p>
    <w:p w:rsidR="00ED4585" w:rsidRDefault="00ED4585" w:rsidP="00ED45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585" w:rsidRPr="00C92A48" w:rsidRDefault="00ED4585" w:rsidP="00ED45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2A48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№1221</w:t>
      </w:r>
      <w:r w:rsidRPr="00C92A48">
        <w:rPr>
          <w:rFonts w:ascii="Times New Roman" w:hAnsi="Times New Roman" w:cs="Times New Roman"/>
          <w:sz w:val="28"/>
          <w:szCs w:val="28"/>
        </w:rPr>
        <w:t xml:space="preserve"> </w:t>
      </w:r>
      <w:r w:rsidRPr="00C92A48">
        <w:rPr>
          <w:color w:val="000000"/>
          <w:sz w:val="28"/>
          <w:szCs w:val="28"/>
        </w:rPr>
        <w:t xml:space="preserve"> </w:t>
      </w:r>
      <w:r w:rsidRPr="00C92A48"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Правил присвоения, изменения и аннулирования адресов» Администрация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C92A4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Холм - Жирковского района Смоленской области</w:t>
      </w:r>
    </w:p>
    <w:p w:rsidR="00ED4585" w:rsidRPr="00C92A48" w:rsidRDefault="00ED4585" w:rsidP="00ED45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585" w:rsidRPr="00C92A48" w:rsidRDefault="00ED4585" w:rsidP="00ED4585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D4585" w:rsidRPr="00C92A48" w:rsidRDefault="00ED4585" w:rsidP="00ED4585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D4585" w:rsidRDefault="00ED4585" w:rsidP="00ED458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>1.</w:t>
      </w:r>
      <w:r w:rsidR="00321907">
        <w:rPr>
          <w:rFonts w:ascii="Times New Roman" w:hAnsi="Times New Roman" w:cs="Times New Roman"/>
          <w:sz w:val="28"/>
          <w:szCs w:val="28"/>
        </w:rPr>
        <w:t>Внести в</w:t>
      </w:r>
      <w:r w:rsidR="001E244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присвоению адреса объекту адресации,</w:t>
      </w:r>
      <w:r w:rsidR="00321907">
        <w:rPr>
          <w:rFonts w:ascii="Times New Roman" w:hAnsi="Times New Roman" w:cs="Times New Roman"/>
          <w:sz w:val="28"/>
          <w:szCs w:val="28"/>
        </w:rPr>
        <w:t xml:space="preserve"> </w:t>
      </w:r>
      <w:r w:rsidR="001E244A">
        <w:rPr>
          <w:rFonts w:ascii="Times New Roman" w:hAnsi="Times New Roman" w:cs="Times New Roman"/>
          <w:sz w:val="28"/>
          <w:szCs w:val="28"/>
        </w:rPr>
        <w:t>изменение и аннулирование такого адреса</w:t>
      </w:r>
      <w:r w:rsidR="00321907">
        <w:rPr>
          <w:rFonts w:ascii="Times New Roman" w:hAnsi="Times New Roman" w:cs="Times New Roman"/>
          <w:sz w:val="28"/>
          <w:szCs w:val="28"/>
        </w:rPr>
        <w:t xml:space="preserve"> в Администрации Игоревского сельского поселения Холм-Жирковского района Смоленской области, утвержденного постановлением Главы муниципального образования Игоревского сельского поселения Холм-Жирковского района Смоленской области от  24.12.2021г №51 </w:t>
      </w:r>
    </w:p>
    <w:p w:rsidR="00321907" w:rsidRDefault="00D76AEB" w:rsidP="00ED458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76AEB" w:rsidRPr="00955D10" w:rsidRDefault="00D76AEB" w:rsidP="00D76AEB">
      <w:pPr>
        <w:shd w:val="clear" w:color="auto" w:fill="FFFFFF"/>
        <w:suppressAutoHyphens w:val="0"/>
        <w:rPr>
          <w:rFonts w:ascii="Arial" w:hAnsi="Arial" w:cs="Arial"/>
          <w:color w:val="2C2D2E"/>
          <w:sz w:val="32"/>
          <w:szCs w:val="32"/>
          <w:lang w:eastAsia="ru-RU"/>
        </w:rPr>
      </w:pPr>
      <w:r w:rsidRPr="00494850">
        <w:rPr>
          <w:rFonts w:ascii="Arial" w:hAnsi="Arial" w:cs="Arial"/>
          <w:color w:val="2C2D2E"/>
          <w:szCs w:val="28"/>
          <w:lang w:eastAsia="ru-RU"/>
        </w:rPr>
        <w:t xml:space="preserve">     -пункт 2 дополнить</w:t>
      </w:r>
      <w:r w:rsidR="00494850" w:rsidRPr="00494850">
        <w:rPr>
          <w:rFonts w:ascii="Arial" w:hAnsi="Arial" w:cs="Arial"/>
          <w:color w:val="2C2D2E"/>
          <w:szCs w:val="28"/>
          <w:lang w:eastAsia="ru-RU"/>
        </w:rPr>
        <w:t xml:space="preserve"> п.п. 2</w:t>
      </w:r>
      <w:r w:rsidRPr="00494850">
        <w:rPr>
          <w:rFonts w:ascii="Arial" w:hAnsi="Arial" w:cs="Arial"/>
          <w:color w:val="2C2D2E"/>
          <w:szCs w:val="28"/>
          <w:lang w:eastAsia="ru-RU"/>
        </w:rPr>
        <w:t>.16</w:t>
      </w:r>
      <w:r w:rsidRPr="00955D10">
        <w:rPr>
          <w:rFonts w:ascii="Arial" w:hAnsi="Arial" w:cs="Arial"/>
          <w:color w:val="2C2D2E"/>
          <w:szCs w:val="28"/>
          <w:lang w:eastAsia="ru-RU"/>
        </w:rPr>
        <w:t> "</w:t>
      </w:r>
      <w:r w:rsidRPr="00494850">
        <w:rPr>
          <w:b/>
          <w:bCs/>
          <w:color w:val="2C2D2E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</w:t>
      </w:r>
      <w:r w:rsidRPr="00955D10">
        <w:rPr>
          <w:b/>
          <w:bCs/>
          <w:color w:val="2C2D2E"/>
          <w:lang w:eastAsia="ru-RU"/>
        </w:rPr>
        <w:t xml:space="preserve"> </w:t>
      </w:r>
      <w:r w:rsidRPr="00955D10">
        <w:rPr>
          <w:b/>
          <w:bCs/>
          <w:color w:val="2C2D2E"/>
          <w:lang w:eastAsia="ru-RU"/>
        </w:rPr>
        <w:lastRenderedPageBreak/>
        <w:t>муниципальных услуг и особенности предоставления муниципальной услуги в электронной форме</w:t>
      </w:r>
      <w:r w:rsidRPr="00955D10">
        <w:rPr>
          <w:rFonts w:ascii="Arial" w:hAnsi="Arial" w:cs="Arial"/>
          <w:color w:val="2C2D2E"/>
          <w:sz w:val="32"/>
          <w:szCs w:val="32"/>
          <w:lang w:eastAsia="ru-RU"/>
        </w:rPr>
        <w:t xml:space="preserve">" </w:t>
      </w:r>
    </w:p>
    <w:p w:rsidR="00D76AEB" w:rsidRPr="00955D10" w:rsidRDefault="00D76AEB" w:rsidP="00D76AEB">
      <w:pPr>
        <w:shd w:val="clear" w:color="auto" w:fill="FFFFFF"/>
        <w:suppressAutoHyphens w:val="0"/>
        <w:rPr>
          <w:rFonts w:ascii="Arial" w:hAnsi="Arial" w:cs="Arial"/>
          <w:color w:val="2C2D2E"/>
          <w:sz w:val="32"/>
          <w:szCs w:val="32"/>
          <w:lang w:eastAsia="ru-RU"/>
        </w:rPr>
      </w:pPr>
      <w:r w:rsidRPr="00955D10">
        <w:rPr>
          <w:rFonts w:ascii="Arial" w:hAnsi="Arial" w:cs="Arial"/>
          <w:color w:val="2C2D2E"/>
          <w:sz w:val="32"/>
          <w:szCs w:val="32"/>
          <w:lang w:eastAsia="ru-RU"/>
        </w:rPr>
        <w:t> </w:t>
      </w:r>
    </w:p>
    <w:p w:rsidR="00D76AEB" w:rsidRPr="00955D10" w:rsidRDefault="00D76AEB" w:rsidP="00D76AEB">
      <w:pPr>
        <w:shd w:val="clear" w:color="auto" w:fill="FFFFFF"/>
        <w:suppressAutoHyphens w:val="0"/>
        <w:ind w:firstLine="540"/>
        <w:jc w:val="both"/>
        <w:rPr>
          <w:rFonts w:ascii="Calibri" w:hAnsi="Calibri" w:cs="Calibri"/>
          <w:color w:val="2C2D2E"/>
          <w:sz w:val="22"/>
          <w:szCs w:val="22"/>
          <w:lang w:eastAsia="ru-RU"/>
        </w:rPr>
      </w:pPr>
      <w:r>
        <w:rPr>
          <w:color w:val="2C2D2E"/>
          <w:szCs w:val="28"/>
          <w:lang w:eastAsia="ru-RU"/>
        </w:rPr>
        <w:t>1)</w:t>
      </w:r>
      <w:r w:rsidRPr="00955D10">
        <w:rPr>
          <w:color w:val="2C2D2E"/>
          <w:szCs w:val="28"/>
          <w:lang w:eastAsia="ru-RU"/>
        </w:rPr>
        <w:t xml:space="preserve"> Муниципальная услуга в МФЦ не предоставляется</w:t>
      </w:r>
      <w:r w:rsidRPr="00955D10">
        <w:rPr>
          <w:i/>
          <w:iCs/>
          <w:color w:val="2C2D2E"/>
          <w:lang w:eastAsia="ru-RU"/>
        </w:rPr>
        <w:t>.</w:t>
      </w:r>
    </w:p>
    <w:p w:rsidR="00D76AEB" w:rsidRPr="00955D10" w:rsidRDefault="00D76AEB" w:rsidP="00D76AEB">
      <w:pPr>
        <w:shd w:val="clear" w:color="auto" w:fill="FFFFFF"/>
        <w:suppressAutoHyphens w:val="0"/>
        <w:jc w:val="both"/>
        <w:rPr>
          <w:rFonts w:ascii="Calibri" w:hAnsi="Calibri" w:cs="Calibri"/>
          <w:color w:val="2C2D2E"/>
          <w:sz w:val="22"/>
          <w:szCs w:val="22"/>
          <w:lang w:eastAsia="ru-RU"/>
        </w:rPr>
      </w:pPr>
      <w:r>
        <w:rPr>
          <w:color w:val="2C2D2E"/>
          <w:szCs w:val="28"/>
          <w:lang w:eastAsia="ru-RU"/>
        </w:rPr>
        <w:t xml:space="preserve">        2)</w:t>
      </w:r>
      <w:r w:rsidRPr="00955D10">
        <w:rPr>
          <w:color w:val="2C2D2E"/>
          <w:szCs w:val="28"/>
          <w:lang w:eastAsia="ru-RU"/>
        </w:rPr>
        <w:t xml:space="preserve">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D76AEB" w:rsidRPr="00955D10" w:rsidRDefault="00D76AEB" w:rsidP="00D76AEB">
      <w:pPr>
        <w:shd w:val="clear" w:color="auto" w:fill="FFFFFF"/>
        <w:suppressAutoHyphens w:val="0"/>
        <w:ind w:firstLine="540"/>
        <w:jc w:val="both"/>
        <w:rPr>
          <w:rFonts w:ascii="Calibri" w:hAnsi="Calibri" w:cs="Calibri"/>
          <w:color w:val="2C2D2E"/>
          <w:sz w:val="22"/>
          <w:szCs w:val="22"/>
          <w:lang w:eastAsia="ru-RU"/>
        </w:rPr>
      </w:pPr>
      <w:r>
        <w:rPr>
          <w:color w:val="2C2D2E"/>
          <w:szCs w:val="28"/>
          <w:lang w:eastAsia="ru-RU"/>
        </w:rPr>
        <w:t>3)</w:t>
      </w:r>
      <w:r w:rsidRPr="00955D10">
        <w:rPr>
          <w:color w:val="2C2D2E"/>
          <w:szCs w:val="28"/>
          <w:lang w:eastAsia="ru-RU"/>
        </w:rPr>
        <w:t xml:space="preserve"> Обеспечение доступа заявителей к форме заявления и заполнения ее в электронном виде с использованием Единого портала.</w:t>
      </w:r>
    </w:p>
    <w:p w:rsidR="00D76AEB" w:rsidRPr="00955D10" w:rsidRDefault="00D76AEB" w:rsidP="00D76AEB">
      <w:pPr>
        <w:shd w:val="clear" w:color="auto" w:fill="FFFFFF"/>
        <w:suppressAutoHyphens w:val="0"/>
        <w:ind w:firstLine="540"/>
        <w:jc w:val="both"/>
        <w:rPr>
          <w:rFonts w:ascii="Calibri" w:hAnsi="Calibri" w:cs="Calibri"/>
          <w:color w:val="2C2D2E"/>
          <w:sz w:val="22"/>
          <w:szCs w:val="22"/>
          <w:lang w:eastAsia="ru-RU"/>
        </w:rPr>
      </w:pPr>
      <w:r>
        <w:rPr>
          <w:color w:val="2C2D2E"/>
          <w:szCs w:val="28"/>
          <w:lang w:eastAsia="ru-RU"/>
        </w:rPr>
        <w:t>4)</w:t>
      </w:r>
      <w:r w:rsidRPr="00955D10">
        <w:rPr>
          <w:color w:val="2C2D2E"/>
          <w:szCs w:val="28"/>
          <w:lang w:eastAsia="ru-RU"/>
        </w:rPr>
        <w:t xml:space="preserve">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D76AEB" w:rsidRPr="00955D10" w:rsidRDefault="00D76AEB" w:rsidP="00D76AEB">
      <w:pPr>
        <w:shd w:val="clear" w:color="auto" w:fill="FFFFFF"/>
        <w:suppressAutoHyphens w:val="0"/>
        <w:ind w:firstLine="540"/>
        <w:jc w:val="both"/>
        <w:rPr>
          <w:rFonts w:ascii="Calibri" w:hAnsi="Calibri" w:cs="Calibri"/>
          <w:color w:val="2C2D2E"/>
          <w:sz w:val="22"/>
          <w:szCs w:val="22"/>
          <w:lang w:eastAsia="ru-RU"/>
        </w:rPr>
      </w:pPr>
      <w:r>
        <w:rPr>
          <w:color w:val="2C2D2E"/>
          <w:szCs w:val="28"/>
          <w:lang w:eastAsia="ru-RU"/>
        </w:rPr>
        <w:t>5)</w:t>
      </w:r>
      <w:r w:rsidRPr="00955D10">
        <w:rPr>
          <w:color w:val="2C2D2E"/>
          <w:szCs w:val="28"/>
          <w:lang w:eastAsia="ru-RU"/>
        </w:rPr>
        <w:t xml:space="preserve">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D76AEB" w:rsidRPr="00955D10" w:rsidRDefault="00D76AEB" w:rsidP="00D76AEB">
      <w:pPr>
        <w:shd w:val="clear" w:color="auto" w:fill="FFFFFF"/>
        <w:suppressAutoHyphens w:val="0"/>
        <w:ind w:firstLine="540"/>
        <w:jc w:val="both"/>
        <w:rPr>
          <w:rFonts w:ascii="Calibri" w:hAnsi="Calibri" w:cs="Calibri"/>
          <w:color w:val="2C2D2E"/>
          <w:sz w:val="22"/>
          <w:szCs w:val="22"/>
          <w:lang w:eastAsia="ru-RU"/>
        </w:rPr>
      </w:pPr>
      <w:r>
        <w:rPr>
          <w:color w:val="2C2D2E"/>
          <w:szCs w:val="28"/>
          <w:lang w:eastAsia="ru-RU"/>
        </w:rPr>
        <w:t>6)</w:t>
      </w:r>
      <w:r w:rsidRPr="00955D10">
        <w:rPr>
          <w:color w:val="2C2D2E"/>
          <w:szCs w:val="28"/>
          <w:lang w:eastAsia="ru-RU"/>
        </w:rPr>
        <w:t xml:space="preserve">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D76AEB" w:rsidRPr="00955D10" w:rsidRDefault="00D76AEB" w:rsidP="00D76AEB">
      <w:pPr>
        <w:shd w:val="clear" w:color="auto" w:fill="FFFFFF"/>
        <w:suppressAutoHyphens w:val="0"/>
        <w:ind w:firstLine="540"/>
        <w:jc w:val="both"/>
        <w:rPr>
          <w:rFonts w:ascii="Calibri" w:hAnsi="Calibri" w:cs="Calibri"/>
          <w:color w:val="2C2D2E"/>
          <w:sz w:val="22"/>
          <w:szCs w:val="22"/>
          <w:lang w:eastAsia="ru-RU"/>
        </w:rPr>
      </w:pPr>
      <w:r>
        <w:rPr>
          <w:color w:val="2C2D2E"/>
          <w:szCs w:val="28"/>
          <w:lang w:eastAsia="ru-RU"/>
        </w:rPr>
        <w:t>7)</w:t>
      </w:r>
      <w:r w:rsidRPr="00955D10">
        <w:rPr>
          <w:color w:val="2C2D2E"/>
          <w:szCs w:val="28"/>
          <w:lang w:eastAsia="ru-RU"/>
        </w:rPr>
        <w:t xml:space="preserve">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D76AEB" w:rsidRPr="00955D10" w:rsidRDefault="00D76AEB" w:rsidP="00D76AEB">
      <w:pPr>
        <w:shd w:val="clear" w:color="auto" w:fill="FFFFFF"/>
        <w:suppressAutoHyphens w:val="0"/>
        <w:rPr>
          <w:rFonts w:ascii="Arial" w:hAnsi="Arial" w:cs="Arial"/>
          <w:color w:val="2C2D2E"/>
          <w:sz w:val="32"/>
          <w:szCs w:val="32"/>
          <w:lang w:eastAsia="ru-RU"/>
        </w:rPr>
      </w:pPr>
      <w:r>
        <w:rPr>
          <w:color w:val="2C2D2E"/>
          <w:szCs w:val="28"/>
          <w:lang w:eastAsia="ru-RU"/>
        </w:rPr>
        <w:t xml:space="preserve">        8)</w:t>
      </w:r>
      <w:r w:rsidRPr="00955D10">
        <w:rPr>
          <w:color w:val="2C2D2E"/>
          <w:szCs w:val="28"/>
          <w:lang w:eastAsia="ru-RU"/>
        </w:rPr>
        <w:t xml:space="preserve">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ED4585" w:rsidRDefault="00ED4585" w:rsidP="00ED458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</w:t>
      </w:r>
      <w:r w:rsidRPr="00C92A48">
        <w:rPr>
          <w:rFonts w:ascii="Times New Roman" w:hAnsi="Times New Roman" w:cs="Times New Roman"/>
          <w:bCs/>
          <w:sz w:val="28"/>
          <w:szCs w:val="28"/>
        </w:rPr>
        <w:t>.  Настоящее постановление подлежит обнародованию.</w:t>
      </w:r>
    </w:p>
    <w:p w:rsidR="00494850" w:rsidRDefault="00494850" w:rsidP="00ED458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850" w:rsidRDefault="00494850" w:rsidP="00ED458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850" w:rsidRPr="00C92A48" w:rsidRDefault="00494850" w:rsidP="00ED458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585" w:rsidRDefault="00ED4585" w:rsidP="00ED458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D4585" w:rsidRPr="00C92A48" w:rsidRDefault="00ED4585" w:rsidP="00ED458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Игоревского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ED4585" w:rsidRPr="00C92A48" w:rsidRDefault="00ED4585" w:rsidP="00ED4585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Жирковского  района </w:t>
      </w:r>
    </w:p>
    <w:p w:rsidR="004F0CC7" w:rsidRDefault="00ED4585" w:rsidP="00ED4585">
      <w:pPr>
        <w:rPr>
          <w:bCs/>
          <w:szCs w:val="28"/>
        </w:rPr>
      </w:pPr>
      <w:r w:rsidRPr="00C92A48">
        <w:rPr>
          <w:bCs/>
          <w:szCs w:val="28"/>
        </w:rPr>
        <w:t xml:space="preserve">Смоленской области                                               </w:t>
      </w:r>
      <w:r>
        <w:rPr>
          <w:bCs/>
          <w:szCs w:val="28"/>
        </w:rPr>
        <w:t xml:space="preserve">                   Н.М.Анисимова</w:t>
      </w:r>
    </w:p>
    <w:p w:rsidR="005522A5" w:rsidRDefault="005522A5" w:rsidP="00ED4585">
      <w:pPr>
        <w:rPr>
          <w:bCs/>
          <w:szCs w:val="28"/>
        </w:rPr>
      </w:pPr>
    </w:p>
    <w:p w:rsidR="005522A5" w:rsidRDefault="005522A5" w:rsidP="00ED4585">
      <w:pPr>
        <w:rPr>
          <w:bCs/>
          <w:szCs w:val="28"/>
        </w:rPr>
      </w:pPr>
    </w:p>
    <w:p w:rsidR="005522A5" w:rsidRDefault="005522A5" w:rsidP="00ED4585">
      <w:pPr>
        <w:rPr>
          <w:bCs/>
          <w:szCs w:val="28"/>
        </w:rPr>
      </w:pPr>
    </w:p>
    <w:p w:rsidR="005522A5" w:rsidRDefault="005522A5" w:rsidP="00ED4585">
      <w:pPr>
        <w:rPr>
          <w:bCs/>
          <w:szCs w:val="28"/>
        </w:rPr>
      </w:pPr>
    </w:p>
    <w:p w:rsidR="005522A5" w:rsidRDefault="005522A5" w:rsidP="00ED4585">
      <w:pPr>
        <w:rPr>
          <w:bCs/>
          <w:szCs w:val="28"/>
        </w:rPr>
      </w:pPr>
    </w:p>
    <w:p w:rsidR="005522A5" w:rsidRDefault="005522A5" w:rsidP="00ED4585">
      <w:pPr>
        <w:rPr>
          <w:bCs/>
          <w:szCs w:val="28"/>
        </w:rPr>
      </w:pPr>
    </w:p>
    <w:p w:rsidR="005522A5" w:rsidRDefault="005522A5" w:rsidP="00ED4585">
      <w:pPr>
        <w:rPr>
          <w:bCs/>
          <w:szCs w:val="28"/>
        </w:rPr>
      </w:pPr>
    </w:p>
    <w:p w:rsidR="005522A5" w:rsidRDefault="005522A5" w:rsidP="00ED4585">
      <w:pPr>
        <w:rPr>
          <w:bCs/>
          <w:szCs w:val="28"/>
        </w:rPr>
      </w:pPr>
    </w:p>
    <w:p w:rsidR="005522A5" w:rsidRDefault="005522A5" w:rsidP="00ED4585">
      <w:pPr>
        <w:rPr>
          <w:bCs/>
          <w:szCs w:val="28"/>
        </w:rPr>
      </w:pPr>
    </w:p>
    <w:p w:rsidR="005522A5" w:rsidRDefault="005522A5" w:rsidP="005522A5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5522A5" w:rsidRDefault="005522A5" w:rsidP="005522A5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lastRenderedPageBreak/>
        <w:t xml:space="preserve">                                     </w:t>
      </w:r>
      <w:r>
        <w:rPr>
          <w:szCs w:val="28"/>
        </w:rPr>
        <w:t xml:space="preserve">                                                                                                                    УТВЕРЖДЕНО</w:t>
      </w:r>
    </w:p>
    <w:p w:rsidR="005522A5" w:rsidRDefault="005522A5" w:rsidP="005522A5">
      <w:pPr>
        <w:jc w:val="right"/>
        <w:rPr>
          <w:szCs w:val="28"/>
        </w:rPr>
      </w:pPr>
      <w:r>
        <w:rPr>
          <w:szCs w:val="28"/>
        </w:rPr>
        <w:t>постановлением Главы</w:t>
      </w:r>
    </w:p>
    <w:p w:rsidR="005522A5" w:rsidRDefault="005522A5" w:rsidP="005522A5">
      <w:pPr>
        <w:jc w:val="right"/>
        <w:rPr>
          <w:szCs w:val="28"/>
        </w:rPr>
      </w:pPr>
      <w:r>
        <w:rPr>
          <w:szCs w:val="28"/>
        </w:rPr>
        <w:t>Игоревского сельского поселения</w:t>
      </w:r>
    </w:p>
    <w:p w:rsidR="005522A5" w:rsidRDefault="005522A5" w:rsidP="005522A5">
      <w:pPr>
        <w:jc w:val="right"/>
        <w:rPr>
          <w:szCs w:val="28"/>
        </w:rPr>
      </w:pPr>
      <w:r>
        <w:rPr>
          <w:szCs w:val="28"/>
        </w:rPr>
        <w:t>Холм – Жирковского  района</w:t>
      </w:r>
    </w:p>
    <w:p w:rsidR="005522A5" w:rsidRDefault="005522A5" w:rsidP="005522A5">
      <w:pPr>
        <w:jc w:val="right"/>
        <w:rPr>
          <w:szCs w:val="28"/>
        </w:rPr>
      </w:pPr>
      <w:r>
        <w:rPr>
          <w:szCs w:val="28"/>
        </w:rPr>
        <w:t xml:space="preserve">Смоленской  области  </w:t>
      </w:r>
    </w:p>
    <w:p w:rsidR="005522A5" w:rsidRDefault="005522A5" w:rsidP="005522A5">
      <w:pPr>
        <w:jc w:val="right"/>
        <w:rPr>
          <w:szCs w:val="28"/>
        </w:rPr>
      </w:pPr>
      <w:r>
        <w:rPr>
          <w:szCs w:val="28"/>
        </w:rPr>
        <w:t>от</w:t>
      </w:r>
      <w:r w:rsidR="00494850">
        <w:rPr>
          <w:szCs w:val="28"/>
        </w:rPr>
        <w:t xml:space="preserve"> 24.12</w:t>
      </w:r>
      <w:r>
        <w:rPr>
          <w:szCs w:val="28"/>
        </w:rPr>
        <w:t>.2021  № 51</w:t>
      </w:r>
    </w:p>
    <w:p w:rsidR="005522A5" w:rsidRDefault="005522A5" w:rsidP="005522A5">
      <w:pPr>
        <w:jc w:val="right"/>
        <w:rPr>
          <w:szCs w:val="28"/>
        </w:rPr>
      </w:pPr>
    </w:p>
    <w:p w:rsidR="005522A5" w:rsidRDefault="005522A5" w:rsidP="005522A5">
      <w:pPr>
        <w:jc w:val="right"/>
        <w:rPr>
          <w:szCs w:val="28"/>
        </w:rPr>
      </w:pPr>
    </w:p>
    <w:p w:rsidR="005522A5" w:rsidRDefault="005522A5" w:rsidP="005522A5">
      <w:pPr>
        <w:jc w:val="center"/>
        <w:rPr>
          <w:b/>
          <w:szCs w:val="28"/>
        </w:rPr>
      </w:pPr>
      <w:r>
        <w:rPr>
          <w:b/>
          <w:szCs w:val="28"/>
        </w:rPr>
        <w:t>АДМИНИСТРАТИВНЫЙ  РЕГЛАМЕНТ</w:t>
      </w:r>
    </w:p>
    <w:p w:rsidR="005522A5" w:rsidRDefault="005522A5" w:rsidP="005522A5">
      <w:pPr>
        <w:jc w:val="center"/>
        <w:rPr>
          <w:b/>
          <w:szCs w:val="28"/>
        </w:rPr>
      </w:pPr>
      <w:r>
        <w:rPr>
          <w:b/>
          <w:szCs w:val="28"/>
        </w:rPr>
        <w:t>Администрации Игоревского сельского поселения Холм - Жирковского района Смоленской области по предоставлению муниципальной услуги                                                        «Присвоение адреса объекту адресации, изменение и аннулирование такого адреса»</w:t>
      </w:r>
    </w:p>
    <w:p w:rsidR="005522A5" w:rsidRDefault="005522A5" w:rsidP="005522A5">
      <w:pPr>
        <w:jc w:val="both"/>
        <w:rPr>
          <w:szCs w:val="28"/>
        </w:rPr>
      </w:pPr>
    </w:p>
    <w:p w:rsidR="005522A5" w:rsidRDefault="005522A5" w:rsidP="005522A5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522A5" w:rsidRDefault="005522A5" w:rsidP="005522A5">
      <w:pPr>
        <w:ind w:left="75" w:hanging="45"/>
        <w:jc w:val="center"/>
        <w:rPr>
          <w:b/>
          <w:szCs w:val="28"/>
        </w:rPr>
      </w:pPr>
      <w:r>
        <w:rPr>
          <w:b/>
          <w:szCs w:val="28"/>
        </w:rPr>
        <w:t>1.Общие положения</w:t>
      </w:r>
    </w:p>
    <w:p w:rsidR="005522A5" w:rsidRPr="003036BF" w:rsidRDefault="005522A5" w:rsidP="005522A5">
      <w:pPr>
        <w:jc w:val="both"/>
        <w:rPr>
          <w:b/>
          <w:sz w:val="16"/>
          <w:szCs w:val="16"/>
        </w:rPr>
      </w:pPr>
    </w:p>
    <w:p w:rsidR="005522A5" w:rsidRPr="003036BF" w:rsidRDefault="005522A5" w:rsidP="005522A5">
      <w:pPr>
        <w:numPr>
          <w:ilvl w:val="1"/>
          <w:numId w:val="12"/>
        </w:numPr>
        <w:jc w:val="both"/>
        <w:rPr>
          <w:szCs w:val="28"/>
        </w:rPr>
      </w:pPr>
      <w:r w:rsidRPr="003036BF">
        <w:rPr>
          <w:szCs w:val="28"/>
        </w:rPr>
        <w:t>Предмет регулирования административного регламента.</w:t>
      </w:r>
    </w:p>
    <w:p w:rsidR="005522A5" w:rsidRDefault="005522A5" w:rsidP="005522A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Административный регламент предоставления муниципальной  услуги </w:t>
      </w:r>
      <w:r>
        <w:rPr>
          <w:b/>
          <w:szCs w:val="28"/>
        </w:rPr>
        <w:t>«</w:t>
      </w:r>
      <w:r>
        <w:rPr>
          <w:szCs w:val="28"/>
        </w:rPr>
        <w:t>Присвоение адреса объекту адресации, изменение и аннулирование такого адреса» (далее  - Административный регламент)  разработан в целях повышения качества исполнения и доступности результата предоставления муниципальной  услуги,  создания комфортных условий для потребителей муниципальной  услуги, определяет порядок, сроки и последовательность действий  (административных процедур)  Администрации  Игоревского сельского поселения Холм - Жирковского района Смоленской области  (далее  - Администрация) при оказании муниципальной услуги.</w:t>
      </w:r>
      <w:proofErr w:type="gramEnd"/>
    </w:p>
    <w:p w:rsidR="005522A5" w:rsidRPr="003036BF" w:rsidRDefault="005522A5" w:rsidP="005522A5">
      <w:pPr>
        <w:ind w:firstLine="720"/>
        <w:jc w:val="both"/>
        <w:rPr>
          <w:szCs w:val="28"/>
        </w:rPr>
      </w:pPr>
      <w:r w:rsidRPr="003036BF">
        <w:rPr>
          <w:szCs w:val="28"/>
        </w:rPr>
        <w:t>1.2. Термины, используемые в Административном регламенте.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В настоящем Административном регламенте используются следующие термины и понятия: </w:t>
      </w:r>
    </w:p>
    <w:p w:rsidR="005522A5" w:rsidRDefault="005522A5" w:rsidP="005522A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муниципальная услуга, предоставляемая Администрацией (далее - муниципальная услуга),  - деятельность по реализации функций  Администрации,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Игоревского сельского поселения Холм - Жирковского района Смоленской области</w:t>
      </w:r>
      <w:proofErr w:type="gramEnd"/>
    </w:p>
    <w:p w:rsidR="005522A5" w:rsidRDefault="005522A5" w:rsidP="005522A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</w:t>
      </w:r>
      <w:r>
        <w:rPr>
          <w:szCs w:val="28"/>
        </w:rPr>
        <w:lastRenderedPageBreak/>
        <w:t xml:space="preserve">предоставлении муниципальной услуги, выраженным в устной, письменной или электронной форме; </w:t>
      </w:r>
      <w:proofErr w:type="gramEnd"/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 </w:t>
      </w:r>
    </w:p>
    <w:p w:rsidR="005522A5" w:rsidRPr="003036BF" w:rsidRDefault="005522A5" w:rsidP="005522A5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Cs w:val="28"/>
        </w:rPr>
      </w:pPr>
      <w:proofErr w:type="gramStart"/>
      <w:r w:rsidRPr="003036BF">
        <w:rPr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r>
        <w:rPr>
          <w:szCs w:val="28"/>
        </w:rPr>
        <w:t>.</w:t>
      </w:r>
      <w:proofErr w:type="gramEnd"/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Получателями муниципальной услуги являются физические или юридические лица, имеющие намерение получить документ о присвоении адреса объекту недвижимости (далее - заявители). </w:t>
      </w:r>
    </w:p>
    <w:p w:rsidR="005522A5" w:rsidRPr="003036BF" w:rsidRDefault="005522A5" w:rsidP="005522A5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szCs w:val="28"/>
        </w:rPr>
      </w:pPr>
      <w:r w:rsidRPr="003036BF">
        <w:rPr>
          <w:szCs w:val="28"/>
        </w:rPr>
        <w:t>Требования к порядку информирования о порядке предоставления муниципальной услуги</w:t>
      </w:r>
      <w:r>
        <w:rPr>
          <w:szCs w:val="28"/>
        </w:rPr>
        <w:t>.</w:t>
      </w:r>
    </w:p>
    <w:p w:rsidR="005522A5" w:rsidRDefault="005522A5" w:rsidP="005522A5">
      <w:pPr>
        <w:ind w:firstLine="720"/>
        <w:jc w:val="both"/>
        <w:rPr>
          <w:szCs w:val="28"/>
        </w:rPr>
      </w:pPr>
      <w:r>
        <w:rPr>
          <w:szCs w:val="28"/>
        </w:rPr>
        <w:t xml:space="preserve">1.4.1.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>Место нахождения: 215645, Смоленская область, Холм - Жирковский район, ст. Игоревская, ул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жная, дом 5.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5522A5" w:rsidRPr="000555AA" w:rsidTr="004B2F2E">
        <w:trPr>
          <w:tblCellSpacing w:w="0" w:type="dxa"/>
        </w:trPr>
        <w:tc>
          <w:tcPr>
            <w:tcW w:w="1947" w:type="dxa"/>
          </w:tcPr>
          <w:p w:rsidR="005522A5" w:rsidRPr="000555AA" w:rsidRDefault="005522A5" w:rsidP="004B2F2E">
            <w:pPr>
              <w:rPr>
                <w:szCs w:val="28"/>
              </w:rPr>
            </w:pPr>
            <w:r w:rsidRPr="000555AA">
              <w:rPr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5522A5" w:rsidRPr="000555AA" w:rsidRDefault="005522A5" w:rsidP="004B2F2E">
            <w:pPr>
              <w:rPr>
                <w:szCs w:val="28"/>
              </w:rPr>
            </w:pPr>
            <w:r>
              <w:rPr>
                <w:szCs w:val="28"/>
              </w:rPr>
              <w:t xml:space="preserve">   с 9.00 – 17.00</w:t>
            </w:r>
          </w:p>
        </w:tc>
      </w:tr>
      <w:tr w:rsidR="005522A5" w:rsidRPr="000555AA" w:rsidTr="004B2F2E">
        <w:trPr>
          <w:tblCellSpacing w:w="0" w:type="dxa"/>
        </w:trPr>
        <w:tc>
          <w:tcPr>
            <w:tcW w:w="1947" w:type="dxa"/>
          </w:tcPr>
          <w:p w:rsidR="005522A5" w:rsidRPr="000555AA" w:rsidRDefault="005522A5" w:rsidP="004B2F2E">
            <w:pPr>
              <w:rPr>
                <w:szCs w:val="28"/>
              </w:rPr>
            </w:pPr>
            <w:r w:rsidRPr="000555AA">
              <w:rPr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5522A5" w:rsidRPr="000555AA" w:rsidRDefault="005522A5" w:rsidP="004B2F2E">
            <w:pPr>
              <w:rPr>
                <w:szCs w:val="28"/>
              </w:rPr>
            </w:pPr>
            <w:r>
              <w:rPr>
                <w:szCs w:val="28"/>
              </w:rPr>
              <w:t xml:space="preserve">   с 9.00 – 17.00</w:t>
            </w:r>
          </w:p>
        </w:tc>
      </w:tr>
      <w:tr w:rsidR="005522A5" w:rsidRPr="000555AA" w:rsidTr="004B2F2E">
        <w:trPr>
          <w:tblCellSpacing w:w="0" w:type="dxa"/>
        </w:trPr>
        <w:tc>
          <w:tcPr>
            <w:tcW w:w="1947" w:type="dxa"/>
          </w:tcPr>
          <w:p w:rsidR="005522A5" w:rsidRPr="000555AA" w:rsidRDefault="005522A5" w:rsidP="004B2F2E">
            <w:pPr>
              <w:rPr>
                <w:szCs w:val="28"/>
              </w:rPr>
            </w:pPr>
            <w:r w:rsidRPr="000555AA">
              <w:rPr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5522A5" w:rsidRPr="000555AA" w:rsidRDefault="005522A5" w:rsidP="004B2F2E">
            <w:pPr>
              <w:rPr>
                <w:szCs w:val="28"/>
              </w:rPr>
            </w:pPr>
            <w:r>
              <w:rPr>
                <w:szCs w:val="28"/>
              </w:rPr>
              <w:t xml:space="preserve">   с 9.00 – 17.00</w:t>
            </w:r>
          </w:p>
        </w:tc>
      </w:tr>
      <w:tr w:rsidR="005522A5" w:rsidRPr="000555AA" w:rsidTr="004B2F2E">
        <w:trPr>
          <w:tblCellSpacing w:w="0" w:type="dxa"/>
        </w:trPr>
        <w:tc>
          <w:tcPr>
            <w:tcW w:w="1947" w:type="dxa"/>
          </w:tcPr>
          <w:p w:rsidR="005522A5" w:rsidRPr="000555AA" w:rsidRDefault="005522A5" w:rsidP="004B2F2E">
            <w:pPr>
              <w:rPr>
                <w:szCs w:val="28"/>
              </w:rPr>
            </w:pPr>
            <w:r w:rsidRPr="000555AA">
              <w:rPr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5522A5" w:rsidRPr="000555AA" w:rsidRDefault="005522A5" w:rsidP="004B2F2E">
            <w:pPr>
              <w:rPr>
                <w:szCs w:val="28"/>
              </w:rPr>
            </w:pPr>
            <w:r>
              <w:rPr>
                <w:szCs w:val="28"/>
              </w:rPr>
              <w:t xml:space="preserve">   с 9.00 – 17.00</w:t>
            </w:r>
          </w:p>
        </w:tc>
      </w:tr>
      <w:tr w:rsidR="005522A5" w:rsidRPr="000555AA" w:rsidTr="004B2F2E">
        <w:trPr>
          <w:tblCellSpacing w:w="0" w:type="dxa"/>
        </w:trPr>
        <w:tc>
          <w:tcPr>
            <w:tcW w:w="1947" w:type="dxa"/>
          </w:tcPr>
          <w:p w:rsidR="005522A5" w:rsidRPr="000555AA" w:rsidRDefault="005522A5" w:rsidP="004B2F2E">
            <w:pPr>
              <w:rPr>
                <w:szCs w:val="28"/>
              </w:rPr>
            </w:pPr>
            <w:r w:rsidRPr="000555AA">
              <w:rPr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5522A5" w:rsidRPr="000555AA" w:rsidRDefault="005522A5" w:rsidP="004B2F2E">
            <w:pPr>
              <w:rPr>
                <w:szCs w:val="28"/>
              </w:rPr>
            </w:pPr>
            <w:r>
              <w:rPr>
                <w:szCs w:val="28"/>
              </w:rPr>
              <w:t xml:space="preserve">   с 9.00 – 17.00</w:t>
            </w:r>
          </w:p>
        </w:tc>
      </w:tr>
      <w:tr w:rsidR="005522A5" w:rsidRPr="000555AA" w:rsidTr="004B2F2E">
        <w:trPr>
          <w:tblCellSpacing w:w="0" w:type="dxa"/>
        </w:trPr>
        <w:tc>
          <w:tcPr>
            <w:tcW w:w="1947" w:type="dxa"/>
          </w:tcPr>
          <w:p w:rsidR="005522A5" w:rsidRPr="000555AA" w:rsidRDefault="005522A5" w:rsidP="004B2F2E">
            <w:pPr>
              <w:rPr>
                <w:szCs w:val="28"/>
              </w:rPr>
            </w:pPr>
            <w:r w:rsidRPr="000555AA">
              <w:rPr>
                <w:szCs w:val="28"/>
              </w:rPr>
              <w:t>Суббота</w:t>
            </w:r>
          </w:p>
        </w:tc>
        <w:tc>
          <w:tcPr>
            <w:tcW w:w="4444" w:type="dxa"/>
          </w:tcPr>
          <w:p w:rsidR="005522A5" w:rsidRPr="000555AA" w:rsidRDefault="005522A5" w:rsidP="004B2F2E">
            <w:pPr>
              <w:rPr>
                <w:szCs w:val="28"/>
              </w:rPr>
            </w:pPr>
            <w:r>
              <w:rPr>
                <w:szCs w:val="28"/>
              </w:rPr>
              <w:t xml:space="preserve">   выходной</w:t>
            </w:r>
          </w:p>
        </w:tc>
      </w:tr>
      <w:tr w:rsidR="005522A5" w:rsidRPr="000555AA" w:rsidTr="004B2F2E">
        <w:trPr>
          <w:tblCellSpacing w:w="0" w:type="dxa"/>
        </w:trPr>
        <w:tc>
          <w:tcPr>
            <w:tcW w:w="1947" w:type="dxa"/>
          </w:tcPr>
          <w:p w:rsidR="005522A5" w:rsidRPr="000555AA" w:rsidRDefault="005522A5" w:rsidP="004B2F2E">
            <w:pPr>
              <w:rPr>
                <w:szCs w:val="28"/>
              </w:rPr>
            </w:pPr>
            <w:r w:rsidRPr="000555AA">
              <w:rPr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5522A5" w:rsidRPr="000555AA" w:rsidRDefault="005522A5" w:rsidP="004B2F2E">
            <w:pPr>
              <w:rPr>
                <w:szCs w:val="28"/>
              </w:rPr>
            </w:pPr>
            <w:r>
              <w:rPr>
                <w:szCs w:val="28"/>
              </w:rPr>
              <w:t xml:space="preserve">   выходной</w:t>
            </w:r>
          </w:p>
        </w:tc>
      </w:tr>
      <w:tr w:rsidR="005522A5" w:rsidRPr="000555AA" w:rsidTr="004B2F2E">
        <w:trPr>
          <w:tblCellSpacing w:w="0" w:type="dxa"/>
        </w:trPr>
        <w:tc>
          <w:tcPr>
            <w:tcW w:w="1947" w:type="dxa"/>
          </w:tcPr>
          <w:p w:rsidR="005522A5" w:rsidRPr="000555AA" w:rsidRDefault="005522A5" w:rsidP="004B2F2E">
            <w:pPr>
              <w:rPr>
                <w:szCs w:val="28"/>
              </w:rPr>
            </w:pPr>
            <w:r>
              <w:rPr>
                <w:szCs w:val="28"/>
              </w:rPr>
              <w:t>Перерыв</w:t>
            </w:r>
          </w:p>
        </w:tc>
        <w:tc>
          <w:tcPr>
            <w:tcW w:w="4444" w:type="dxa"/>
          </w:tcPr>
          <w:p w:rsidR="005522A5" w:rsidRPr="000555AA" w:rsidRDefault="005522A5" w:rsidP="004B2F2E">
            <w:pPr>
              <w:rPr>
                <w:szCs w:val="28"/>
              </w:rPr>
            </w:pPr>
            <w:r>
              <w:rPr>
                <w:szCs w:val="28"/>
              </w:rPr>
              <w:t xml:space="preserve">   с 13.00 – 14.00</w:t>
            </w:r>
          </w:p>
        </w:tc>
      </w:tr>
    </w:tbl>
    <w:p w:rsidR="005522A5" w:rsidRDefault="005522A5" w:rsidP="005522A5">
      <w:pPr>
        <w:ind w:firstLine="709"/>
        <w:jc w:val="both"/>
        <w:rPr>
          <w:color w:val="000000"/>
          <w:szCs w:val="28"/>
        </w:rPr>
      </w:pP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>Справочные телефон/ факс 8 (48139) 2-62-21</w:t>
      </w:r>
    </w:p>
    <w:p w:rsidR="005522A5" w:rsidRPr="00C11670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официального сайта Администрации в сети Интернет: </w:t>
      </w:r>
      <w:r w:rsidRPr="00F118A5">
        <w:rPr>
          <w:szCs w:val="28"/>
        </w:rPr>
        <w:t>http</w:t>
      </w:r>
      <w:r>
        <w:rPr>
          <w:szCs w:val="28"/>
        </w:rPr>
        <w:t>://igorevskoe.admin-smolensk.ru</w:t>
      </w:r>
    </w:p>
    <w:p w:rsidR="005522A5" w:rsidRPr="003510F8" w:rsidRDefault="005522A5" w:rsidP="005522A5">
      <w:pPr>
        <w:ind w:firstLine="709"/>
        <w:jc w:val="both"/>
        <w:rPr>
          <w:szCs w:val="28"/>
        </w:rPr>
      </w:pPr>
      <w:r w:rsidRPr="00F118A5">
        <w:rPr>
          <w:rStyle w:val="FontStyle39"/>
          <w:szCs w:val="28"/>
        </w:rPr>
        <w:t>Адрес электронной почты:</w:t>
      </w:r>
      <w:r w:rsidRPr="00F118A5">
        <w:rPr>
          <w:szCs w:val="28"/>
        </w:rPr>
        <w:t xml:space="preserve"> </w:t>
      </w:r>
      <w:proofErr w:type="gramStart"/>
      <w:r w:rsidRPr="00F118A5">
        <w:rPr>
          <w:szCs w:val="28"/>
        </w:rPr>
        <w:t>Е</w:t>
      </w:r>
      <w:proofErr w:type="gramEnd"/>
      <w:r w:rsidRPr="00F118A5">
        <w:rPr>
          <w:szCs w:val="28"/>
        </w:rPr>
        <w:t>-</w:t>
      </w:r>
      <w:r w:rsidRPr="00F118A5">
        <w:rPr>
          <w:szCs w:val="28"/>
          <w:lang w:val="en-US"/>
        </w:rPr>
        <w:t>mail</w:t>
      </w:r>
      <w:r w:rsidRPr="00F118A5">
        <w:rPr>
          <w:szCs w:val="28"/>
        </w:rPr>
        <w:t xml:space="preserve">: </w:t>
      </w:r>
      <w:r w:rsidRPr="00F118A5">
        <w:rPr>
          <w:szCs w:val="28"/>
          <w:shd w:val="clear" w:color="auto" w:fill="FFFFFF"/>
        </w:rPr>
        <w:t>adm.igorevskaya@mail.ru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1.4.2.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1)  в табличном виде на информационных стендах Администрации; </w:t>
      </w:r>
    </w:p>
    <w:p w:rsidR="005522A5" w:rsidRPr="008C6402" w:rsidRDefault="005522A5" w:rsidP="005522A5">
      <w:pPr>
        <w:ind w:firstLine="709"/>
        <w:jc w:val="both"/>
        <w:rPr>
          <w:sz w:val="24"/>
        </w:rPr>
      </w:pPr>
      <w:r>
        <w:rPr>
          <w:szCs w:val="28"/>
        </w:rPr>
        <w:lastRenderedPageBreak/>
        <w:t xml:space="preserve">2)  на Интернет-сайте Администрации: </w:t>
      </w:r>
      <w:r>
        <w:rPr>
          <w:szCs w:val="28"/>
          <w:lang w:val="en-US"/>
        </w:rPr>
        <w:t>http</w:t>
      </w:r>
      <w:r w:rsidRPr="008C6402">
        <w:rPr>
          <w:szCs w:val="28"/>
        </w:rPr>
        <w:t>:</w:t>
      </w:r>
      <w:r w:rsidRPr="0098452D">
        <w:rPr>
          <w:szCs w:val="28"/>
        </w:rPr>
        <w:t>//</w:t>
      </w:r>
      <w:proofErr w:type="spellStart"/>
      <w:r>
        <w:rPr>
          <w:szCs w:val="28"/>
        </w:rPr>
        <w:t>igorevskoe.admin-smolensk.ru</w:t>
      </w:r>
      <w:proofErr w:type="spellEnd"/>
      <w:r w:rsidRPr="00C11670">
        <w:rPr>
          <w:szCs w:val="28"/>
        </w:rPr>
        <w:t xml:space="preserve"> </w:t>
      </w:r>
      <w:r>
        <w:rPr>
          <w:szCs w:val="28"/>
        </w:rPr>
        <w:t xml:space="preserve"> в информационно - телекоммуникационных сетях общего пользования (в том числе в  сети Интернет); </w:t>
      </w:r>
    </w:p>
    <w:p w:rsidR="005522A5" w:rsidRPr="00530365" w:rsidRDefault="005522A5" w:rsidP="005522A5">
      <w:pPr>
        <w:ind w:firstLine="709"/>
        <w:jc w:val="both"/>
        <w:rPr>
          <w:color w:val="C00000"/>
          <w:szCs w:val="28"/>
        </w:rPr>
      </w:pPr>
      <w:r>
        <w:rPr>
          <w:szCs w:val="28"/>
        </w:rPr>
        <w:t xml:space="preserve">3)  </w:t>
      </w:r>
      <w:r w:rsidRPr="00530365">
        <w:rPr>
          <w:color w:val="C00000"/>
          <w:szCs w:val="28"/>
        </w:rPr>
        <w:t xml:space="preserve">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r w:rsidRPr="00530365">
        <w:rPr>
          <w:color w:val="C00000"/>
          <w:szCs w:val="28"/>
          <w:lang w:val="en-US"/>
        </w:rPr>
        <w:t>http</w:t>
      </w:r>
      <w:r w:rsidRPr="00530365">
        <w:rPr>
          <w:color w:val="C00000"/>
          <w:szCs w:val="28"/>
        </w:rPr>
        <w:t>://</w:t>
      </w:r>
      <w:r w:rsidRPr="00530365">
        <w:rPr>
          <w:color w:val="C00000"/>
          <w:szCs w:val="28"/>
          <w:lang w:val="en-US"/>
        </w:rPr>
        <w:t>www</w:t>
      </w:r>
      <w:r w:rsidRPr="00530365">
        <w:rPr>
          <w:color w:val="C00000"/>
          <w:szCs w:val="28"/>
        </w:rPr>
        <w:t>.</w:t>
      </w:r>
      <w:proofErr w:type="spellStart"/>
      <w:r w:rsidRPr="00530365">
        <w:rPr>
          <w:color w:val="C00000"/>
          <w:szCs w:val="28"/>
          <w:lang w:val="en-US"/>
        </w:rPr>
        <w:t>gosuslugi</w:t>
      </w:r>
      <w:proofErr w:type="spellEnd"/>
      <w:r w:rsidRPr="00530365">
        <w:rPr>
          <w:color w:val="C00000"/>
          <w:szCs w:val="28"/>
        </w:rPr>
        <w:t>.</w:t>
      </w:r>
      <w:proofErr w:type="spellStart"/>
      <w:r w:rsidRPr="00530365">
        <w:rPr>
          <w:color w:val="C00000"/>
          <w:szCs w:val="28"/>
          <w:lang w:val="en-US"/>
        </w:rPr>
        <w:t>ru</w:t>
      </w:r>
      <w:proofErr w:type="spellEnd"/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1.4.3. Размещаемая информация содержит также: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1)  извлечения из нормативных правовых  актов, устанавливающих  порядок и условия предоставления муниципальной услуги;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2)  текст административного регламента с приложениями; </w:t>
      </w:r>
    </w:p>
    <w:p w:rsidR="005522A5" w:rsidRDefault="005522A5" w:rsidP="005522A5">
      <w:pPr>
        <w:widowControl w:val="0"/>
        <w:numPr>
          <w:ilvl w:val="2"/>
          <w:numId w:val="3"/>
        </w:numPr>
        <w:tabs>
          <w:tab w:val="clear" w:pos="1440"/>
          <w:tab w:val="num" w:pos="1080"/>
        </w:tabs>
        <w:ind w:left="0" w:firstLine="709"/>
        <w:jc w:val="both"/>
        <w:rPr>
          <w:szCs w:val="28"/>
        </w:rPr>
      </w:pPr>
      <w:r>
        <w:rPr>
          <w:szCs w:val="28"/>
        </w:rPr>
        <w:t>блок-схему (согласно Приложению № 2 к Административному регламенту);</w:t>
      </w:r>
    </w:p>
    <w:p w:rsidR="005522A5" w:rsidRDefault="005522A5" w:rsidP="005522A5">
      <w:pPr>
        <w:widowControl w:val="0"/>
        <w:numPr>
          <w:ilvl w:val="2"/>
          <w:numId w:val="3"/>
        </w:numPr>
        <w:tabs>
          <w:tab w:val="clear" w:pos="1440"/>
          <w:tab w:val="num" w:pos="12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перечень документов, необходимый для предоставления муниципальной услуги, и требования, предъявляемые к этим документам;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5)  порядок информирования о ходе предоставления муниципальной </w:t>
      </w:r>
    </w:p>
    <w:p w:rsidR="005522A5" w:rsidRDefault="005522A5" w:rsidP="005522A5">
      <w:pPr>
        <w:jc w:val="both"/>
        <w:rPr>
          <w:szCs w:val="28"/>
        </w:rPr>
      </w:pPr>
      <w:r>
        <w:rPr>
          <w:szCs w:val="28"/>
        </w:rPr>
        <w:t xml:space="preserve">услуги; </w:t>
      </w:r>
    </w:p>
    <w:p w:rsidR="005522A5" w:rsidRDefault="005522A5" w:rsidP="005522A5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6) порядок обжалования действий (бездействия) и решений, осуществляемых и принимаемых Администрацией в ходе предоставления муниципальной услуги.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1.4.4. Информирование заявителей о порядке предоставления муниципальной услуги осуществляется в форме индивидуального информирования  и  публичного  информирования.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1.4.5. При информировании заявителя о порядке предоставления муниципальной услуги должностное лицо сообщает информацию по следующим вопросам: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о категории заявителей, имеющих право на получение муниципальной услуги;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о перечне документов, требуемых от заявителя, необходимых для получения муниципальной услуги;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по   входящим   номерам,  под  которыми  зарегистрированы  в  системе делопроизводства заявления и прилагающиеся к ним материалы;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 о  необходимости  представления  дополнительных  документов  и  сведений.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1.4.6. При ответе на телефонные звонки  должностное лицо Администрации называет фамилию, имя, отчество, занимаемую должность, предлагает  гражданину  представиться  и  изложить  суть  вопроса.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Должностное лицо Администрации  при общении  с  заявителем  (по телефону  или лично) должно  корректно и  внимательно относиться  к заявителю,  не  унижая  его  чести  и  достоинства. При устном информировании о порядке предоставления муниципальной услуги должно использовать официально-деловой  стиль  речи.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Во время разговора необходимо произносить слова четко, избегать «параллельных разговоров» с окружающими людьми и не прерывать разговор по  причине  поступления  звонка  на  другой  аппарат.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Должностное лицо Администрации, при устном информировании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 принять все необходимые меры для полного и оперативного ответа на поставленные вопросы. В случае невозможности предоставления полной информации  - должно  предложить гражданину обратиться за необходимой информацией  в письменном виде либо назначить другое удобное для него время  для  устного  информирования  по  интересующему  его  вопросу.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1.4.7. Индивидуальное письменное информирование о порядке предоставления муниципальной услуги при письменном обращении гражданина в Администрацию, предоставляющую муниципальную услугу, осуществляется  путем  направления  ответа  почтовым  отправлением.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При индивидуальном письменном информировании ответ направляется заявителю  в  течение 30 дней  со  дня  регистрации  обращения.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 указанному в обращении. 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 Администрации, а также на информационных стендах в местах предоставления услуги.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1.4.8. Заявитель имеет право на получение сведений о стадии прохождения его обращения. </w:t>
      </w:r>
    </w:p>
    <w:p w:rsidR="005522A5" w:rsidRDefault="005522A5" w:rsidP="005522A5">
      <w:pPr>
        <w:ind w:firstLine="709"/>
        <w:jc w:val="both"/>
        <w:rPr>
          <w:szCs w:val="28"/>
        </w:rPr>
      </w:pPr>
    </w:p>
    <w:p w:rsidR="005522A5" w:rsidRDefault="005522A5" w:rsidP="005522A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5522A5" w:rsidRPr="003036BF" w:rsidRDefault="005522A5" w:rsidP="005522A5">
      <w:pPr>
        <w:ind w:firstLine="709"/>
        <w:jc w:val="center"/>
        <w:rPr>
          <w:b/>
          <w:sz w:val="16"/>
          <w:szCs w:val="16"/>
        </w:rPr>
      </w:pPr>
    </w:p>
    <w:p w:rsidR="005522A5" w:rsidRDefault="005522A5" w:rsidP="005522A5">
      <w:pPr>
        <w:ind w:firstLine="709"/>
        <w:rPr>
          <w:szCs w:val="28"/>
        </w:rPr>
      </w:pPr>
      <w:r>
        <w:rPr>
          <w:szCs w:val="28"/>
        </w:rPr>
        <w:t>2.1. Наименование муниципальной услуги: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>Наименование муниципальной услуги «Присвоение адреса объекту недвижимости».</w:t>
      </w:r>
    </w:p>
    <w:p w:rsidR="005522A5" w:rsidRDefault="005522A5" w:rsidP="005522A5">
      <w:pPr>
        <w:ind w:firstLine="709"/>
        <w:rPr>
          <w:szCs w:val="28"/>
        </w:rPr>
      </w:pPr>
      <w:r>
        <w:rPr>
          <w:szCs w:val="28"/>
        </w:rPr>
        <w:t>2.2. Наименование органа предоставляющего муниципальную услугу: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2.2.1.  Муниципальную услугу  предоставляет Администрация Игоревского  сельского поселения Холм - Жирковского района Смоленской области.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 </w:t>
      </w:r>
    </w:p>
    <w:p w:rsidR="005522A5" w:rsidRDefault="005522A5" w:rsidP="005522A5">
      <w:pPr>
        <w:ind w:firstLine="709"/>
        <w:rPr>
          <w:szCs w:val="28"/>
        </w:rPr>
      </w:pPr>
      <w:r>
        <w:rPr>
          <w:szCs w:val="28"/>
        </w:rPr>
        <w:t xml:space="preserve">2.3.Результат предоставления муниципальной услуги: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Конечным результатом предоставления муниципальной услуги является: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выдача заявителю документа о присвоении  адреса  объекту недвижимости;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>- в случае принятия решения об отказе в выдаче документа о присвоении адреса объекту недвижимости - письменное уведомление об отказе с указанием причин такого отказа;</w:t>
      </w:r>
    </w:p>
    <w:p w:rsidR="005522A5" w:rsidRPr="00530365" w:rsidRDefault="005522A5" w:rsidP="005522A5">
      <w:pPr>
        <w:ind w:firstLine="709"/>
        <w:jc w:val="both"/>
        <w:rPr>
          <w:color w:val="C00000"/>
          <w:szCs w:val="28"/>
        </w:rPr>
      </w:pPr>
      <w:r w:rsidRPr="00530365">
        <w:rPr>
          <w:color w:val="C00000"/>
          <w:szCs w:val="28"/>
        </w:rPr>
        <w:t>- результат может быть направлен заявителю в форме электронного  документа с использованием Единого портала.</w:t>
      </w:r>
    </w:p>
    <w:p w:rsidR="005522A5" w:rsidRDefault="005522A5" w:rsidP="005522A5">
      <w:pPr>
        <w:ind w:firstLine="709"/>
        <w:rPr>
          <w:szCs w:val="28"/>
        </w:rPr>
      </w:pPr>
      <w:r>
        <w:rPr>
          <w:szCs w:val="28"/>
        </w:rPr>
        <w:t xml:space="preserve">2.4. Срок предоставления муниципальной услуги: </w:t>
      </w:r>
    </w:p>
    <w:p w:rsidR="005522A5" w:rsidRPr="00530365" w:rsidRDefault="005522A5" w:rsidP="005522A5">
      <w:pPr>
        <w:ind w:firstLine="709"/>
        <w:jc w:val="both"/>
        <w:rPr>
          <w:color w:val="C00000"/>
          <w:szCs w:val="28"/>
        </w:rPr>
      </w:pPr>
      <w:r w:rsidRPr="00530365">
        <w:rPr>
          <w:color w:val="C00000"/>
          <w:szCs w:val="28"/>
        </w:rPr>
        <w:t>Срок предоставления муниципальной услуги составляет не более 8 дней с момента регистрации заявления.</w:t>
      </w:r>
    </w:p>
    <w:p w:rsidR="005522A5" w:rsidRDefault="005522A5" w:rsidP="005522A5">
      <w:pPr>
        <w:ind w:firstLine="709"/>
        <w:rPr>
          <w:szCs w:val="28"/>
        </w:rPr>
      </w:pPr>
      <w:r>
        <w:rPr>
          <w:szCs w:val="28"/>
        </w:rPr>
        <w:t xml:space="preserve">2.5. Правовые основания предоставления муниципальной услуги: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>- Конституцией Российской Федерации  (</w:t>
      </w:r>
      <w:proofErr w:type="gramStart"/>
      <w:r>
        <w:rPr>
          <w:szCs w:val="28"/>
        </w:rPr>
        <w:t>принята</w:t>
      </w:r>
      <w:proofErr w:type="gramEnd"/>
      <w:r>
        <w:rPr>
          <w:szCs w:val="28"/>
        </w:rPr>
        <w:t xml:space="preserve"> на всенародном голосовании 12 декабря 1993 года);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>- Градостроительным  кодексом Российской Федерации от 29 декабря 2004 года №190-ФЗ;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Федеральным  законом от 29 декабря 2004 года № 191-ФЗ «О введении в действие Градостроительного кодекса Российской Федерации»;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Федеральным законом от 2 мая 2006 года № 59-ФЗ «О порядке рассмотрения обращений граждан Российской Федерации»;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Федеральным  законом от 6 октября 2003 года № 131-ФЗ «Об общих принципах  организации местного самоуправления в Российской Федерации»;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>- Федеральным  законом от 27 июля 2010 года № 210-ФЗ «Об  организации предоставления государственных и муниципальных услуг»;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bCs/>
          <w:color w:val="1B1924"/>
          <w:spacing w:val="-11"/>
          <w:szCs w:val="28"/>
        </w:rPr>
        <w:t xml:space="preserve"> </w:t>
      </w:r>
    </w:p>
    <w:p w:rsidR="005522A5" w:rsidRDefault="005522A5" w:rsidP="005522A5">
      <w:pPr>
        <w:ind w:firstLine="709"/>
        <w:jc w:val="center"/>
        <w:rPr>
          <w:b/>
          <w:szCs w:val="28"/>
        </w:rPr>
      </w:pPr>
      <w:r w:rsidRPr="003062DC">
        <w:rPr>
          <w:b/>
          <w:szCs w:val="28"/>
        </w:rPr>
        <w:t>2.6.</w:t>
      </w:r>
      <w:r>
        <w:rPr>
          <w:b/>
          <w:szCs w:val="28"/>
        </w:rPr>
        <w:t xml:space="preserve"> </w:t>
      </w:r>
      <w:r w:rsidRPr="003062DC">
        <w:rPr>
          <w:b/>
          <w:szCs w:val="28"/>
        </w:rPr>
        <w:t xml:space="preserve">Исчерпывающий перечень документов, необходимых для предоставления муниципальной услуги </w:t>
      </w:r>
    </w:p>
    <w:p w:rsidR="005522A5" w:rsidRPr="003062DC" w:rsidRDefault="005522A5" w:rsidP="005522A5">
      <w:pPr>
        <w:ind w:firstLine="709"/>
        <w:jc w:val="center"/>
        <w:rPr>
          <w:b/>
          <w:sz w:val="16"/>
          <w:szCs w:val="16"/>
        </w:rPr>
      </w:pP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2.6.1.  Для предоставления муниципальной услуги заявитель </w:t>
      </w:r>
      <w:proofErr w:type="gramStart"/>
      <w:r>
        <w:rPr>
          <w:szCs w:val="28"/>
        </w:rPr>
        <w:t>предоставляет следующие документы</w:t>
      </w:r>
      <w:proofErr w:type="gramEnd"/>
      <w:r>
        <w:rPr>
          <w:szCs w:val="28"/>
        </w:rPr>
        <w:t xml:space="preserve">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 заявление о выдаче документа о присвоении почтового адреса вновь построенному объекту, подтверждающего имеющийся адрес или присвоение нового адреса взамен ранее присвоенного почтового адреса (Приложение № 1 к Административному регламенту).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К заявлению прилагаются копии следующих документов: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Для присвоения адреса вновь построенным объектам: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правоустанавливающие документы на земельный участок: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а) договор и акт приема-передачи на земельный участок (купля - продажи, дарение, мена, приватизация и </w:t>
      </w:r>
      <w:proofErr w:type="spellStart"/>
      <w:proofErr w:type="gramStart"/>
      <w:r>
        <w:rPr>
          <w:szCs w:val="28"/>
        </w:rPr>
        <w:t>др</w:t>
      </w:r>
      <w:proofErr w:type="spellEnd"/>
      <w:proofErr w:type="gramEnd"/>
      <w:r>
        <w:rPr>
          <w:szCs w:val="28"/>
        </w:rPr>
        <w:t xml:space="preserve">);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б) решение суда, вступившие в законную силу (в том числе мировое соглашение, утвержденное судом);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в) свидетельство о праве на наследство;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г) решение, постановление, распоряжение, акт органа государственной власти или органа местного самоуправления (их должностных лиц) о предоставлении (выделении) земельных участков;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правоустанавливающие документы на земельный участок: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а) свидетельство о праве собственности на землю;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б) свидетельство на право пожизненного наследуемого владения землей;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в) свидетельство о праве бессрочного (постоянного) пользования землей;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г) государственный акт на право собственности на землю, пожизненного наследуемого владения, бессрочного (постоянного) пользования землей;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технический паспорт объекта недвижимости;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разрешение на строительство;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копия  паспорта или иного заменяющего его документа, удостоверяющего личность заявителя (для физических лиц);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свидетельство о государственной регистрации (для юридических лиц).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Для подтверждения измененного адреса объекта: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правоустанавливающие документы на земельный участок: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а) договор и акт приема-передачи на земельный участок (купля - продажи, дарение, мена, приватизация и </w:t>
      </w:r>
      <w:proofErr w:type="spellStart"/>
      <w:proofErr w:type="gramStart"/>
      <w:r>
        <w:rPr>
          <w:szCs w:val="28"/>
        </w:rPr>
        <w:t>др</w:t>
      </w:r>
      <w:proofErr w:type="spellEnd"/>
      <w:proofErr w:type="gramEnd"/>
      <w:r>
        <w:rPr>
          <w:szCs w:val="28"/>
        </w:rPr>
        <w:t xml:space="preserve">);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б) решение суда, вступившие в законную силу (в том числе мировое соглашение, утвержденное судом);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в) свидетельство о праве на наследство;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г) решение, постановление, распоряжение, акт органа государственной власти или органа местного самоуправления (их должностных лиц) о предоставлении (выделении) земельных участков;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правоустанавливающие документы на земельный участок: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а) свидетельство о праве собственности на землю;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б) свидетельство на право пожизненного наследуемого владения землей;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в) свидетельство о праве бессрочного (постоянного) пользования землей;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г) государственный акт на право собственности на землю, пожизненного наследуемого владения, бессрочного (постоянного) пользования землей;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правоустанавливающие или </w:t>
      </w:r>
      <w:proofErr w:type="spellStart"/>
      <w:r>
        <w:rPr>
          <w:szCs w:val="28"/>
        </w:rPr>
        <w:t>правоудостоверяющие</w:t>
      </w:r>
      <w:proofErr w:type="spellEnd"/>
      <w:r>
        <w:rPr>
          <w:szCs w:val="28"/>
        </w:rPr>
        <w:t xml:space="preserve"> документы на объект недвижимости;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а) акт, изданный органом государственной власти или органом местного самоуправления в рамках их компетенции и в порядке, который установлен законодательством, действовавшим в месте издания  таких актов на момент их издания;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б) договор и другие сделки в отношении недвижимого имущества, совершенные в соответствии с законодательством, действовавшим в месте </w:t>
      </w:r>
      <w:r>
        <w:rPr>
          <w:szCs w:val="28"/>
        </w:rPr>
        <w:lastRenderedPageBreak/>
        <w:t xml:space="preserve">расположения объектов недвижимого имущества на момент совершения сделки;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в) акт (свидетельство)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г) свидетельство о праве на наследство;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вступивший в законную силу судебный акт; или 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е) акт (свидетельство)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ж) иной акт передачи  прав на недвижимое имущество и сделок с ним в соответствии с законодательством, действовавшим в месте передачи на момент ее совершения; или </w:t>
      </w:r>
    </w:p>
    <w:p w:rsidR="005522A5" w:rsidRDefault="005522A5" w:rsidP="005522A5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) иной документ, который в соответствии с законодательством Российской Федерации подтверждает наличие, возникновение, прекращение, переход, ограничение (обременение) права;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документы, в которых содержатся сведения о прежнем адресе объекта недвижимости;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 копия  паспорта или иного заменяющего его документа, удостоверяющего личность заявителя (для физических лиц);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свидетельство о государственной регистрации (для юридических лиц).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2.6.2. Запрещено требовать предоставления документов и информации или </w:t>
      </w:r>
    </w:p>
    <w:p w:rsidR="005522A5" w:rsidRDefault="005522A5" w:rsidP="005522A5">
      <w:pPr>
        <w:jc w:val="both"/>
        <w:rPr>
          <w:szCs w:val="28"/>
        </w:rPr>
      </w:pPr>
      <w:r>
        <w:rPr>
          <w:szCs w:val="28"/>
        </w:rPr>
        <w:t xml:space="preserve">осуществления действий, предоставление или осуществление которых не предусмотрено  нормативными правовыми актами, регулирующими отношения, </w:t>
      </w:r>
    </w:p>
    <w:p w:rsidR="005522A5" w:rsidRDefault="005522A5" w:rsidP="005522A5">
      <w:pPr>
        <w:jc w:val="both"/>
        <w:rPr>
          <w:szCs w:val="28"/>
        </w:rPr>
      </w:pPr>
      <w:r>
        <w:rPr>
          <w:szCs w:val="28"/>
        </w:rPr>
        <w:t xml:space="preserve">возникающие в связи с предоставлением муниципальной услуги.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2.6.3. 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2.6.4.  Документы, предоставляемые заявителем, должны соответствовать следующим требованиям: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 тексты документов написаны разборчиво;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 фамилия, имя и отчества (при наличии) заявителя, его адрес места жительства, телефон (если есть) написаны полностью;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 в документах нет подчисток, приписок, зачеркнутых слов и иных неоговоренных исправлений;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 документы не исполнены карандашом;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 документы не имеют серьезных повреждений, наличие которых допускает многозначность истолкования содержания. </w:t>
      </w:r>
    </w:p>
    <w:p w:rsidR="005522A5" w:rsidRPr="00A37A68" w:rsidRDefault="005522A5" w:rsidP="005522A5">
      <w:pPr>
        <w:autoSpaceDE w:val="0"/>
        <w:autoSpaceDN w:val="0"/>
        <w:adjustRightInd w:val="0"/>
        <w:ind w:firstLine="540"/>
        <w:jc w:val="both"/>
        <w:rPr>
          <w:color w:val="C00000"/>
          <w:szCs w:val="28"/>
        </w:rPr>
      </w:pPr>
      <w:r w:rsidRPr="00A37A68">
        <w:rPr>
          <w:color w:val="C00000"/>
          <w:szCs w:val="28"/>
        </w:rPr>
        <w:lastRenderedPageBreak/>
        <w:t xml:space="preserve">2.6.5 Заявление и документы могут быть поданы в форме электронных документов с использованием Единого портала. </w:t>
      </w:r>
    </w:p>
    <w:p w:rsidR="005522A5" w:rsidRPr="00A37A68" w:rsidRDefault="005522A5" w:rsidP="005522A5">
      <w:pPr>
        <w:autoSpaceDE w:val="0"/>
        <w:autoSpaceDN w:val="0"/>
        <w:adjustRightInd w:val="0"/>
        <w:ind w:firstLine="540"/>
        <w:jc w:val="both"/>
        <w:rPr>
          <w:color w:val="C00000"/>
          <w:szCs w:val="28"/>
        </w:rPr>
      </w:pPr>
      <w:r w:rsidRPr="00A37A68">
        <w:rPr>
          <w:color w:val="C00000"/>
          <w:szCs w:val="28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</w:p>
    <w:p w:rsidR="005522A5" w:rsidRPr="00A37A68" w:rsidRDefault="005522A5" w:rsidP="005522A5">
      <w:pPr>
        <w:autoSpaceDE w:val="0"/>
        <w:autoSpaceDN w:val="0"/>
        <w:adjustRightInd w:val="0"/>
        <w:ind w:firstLine="540"/>
        <w:jc w:val="both"/>
        <w:rPr>
          <w:color w:val="C00000"/>
          <w:szCs w:val="28"/>
        </w:rPr>
      </w:pPr>
      <w:r w:rsidRPr="00A37A68">
        <w:rPr>
          <w:color w:val="C00000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522A5" w:rsidRPr="008E239F" w:rsidRDefault="005522A5" w:rsidP="005522A5">
      <w:pPr>
        <w:ind w:firstLine="709"/>
        <w:jc w:val="both"/>
        <w:rPr>
          <w:szCs w:val="28"/>
        </w:rPr>
      </w:pPr>
      <w:r w:rsidRPr="008E239F">
        <w:rPr>
          <w:szCs w:val="28"/>
        </w:rPr>
        <w:t>2.7. Исчерпывающий перечен</w:t>
      </w:r>
      <w:r>
        <w:rPr>
          <w:szCs w:val="28"/>
        </w:rPr>
        <w:t xml:space="preserve">ь оснований для отказа в приеме </w:t>
      </w:r>
      <w:r w:rsidRPr="008E239F">
        <w:rPr>
          <w:szCs w:val="28"/>
        </w:rPr>
        <w:t>документов, необходимых для предоставления муниципальной услуги</w:t>
      </w:r>
      <w:r>
        <w:rPr>
          <w:szCs w:val="28"/>
        </w:rPr>
        <w:t>: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2.7.1. Отсутствие документов, предусмотренных пунктом 2.6.1 настоящего Административного регламента, или предоставление документов не в полном объеме.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2.7.2. Документы не соответствуют требованиям, установленным пунктом 2.6.4 настоящего Административного регламента.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2.7.3.  Предоставление заявителем документов, содержащих ошибки или противоречивые сведения.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2.7.4.  Заявление подано лицом, не уполномоченным совершать такого рода  действия.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2.8. Исчерпывающий перечень оснований для отказа в предоставлении муниципальной услуги: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предоставлении муниципальной услуги заявителю отказывается в случаях:                                  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2.8.1. Отсутствие правоустанавливающих или </w:t>
      </w:r>
      <w:proofErr w:type="spellStart"/>
      <w:r>
        <w:rPr>
          <w:szCs w:val="28"/>
        </w:rPr>
        <w:t>правоудостоверяющих</w:t>
      </w:r>
      <w:proofErr w:type="spellEnd"/>
      <w:r>
        <w:rPr>
          <w:szCs w:val="28"/>
        </w:rPr>
        <w:t xml:space="preserve"> документов на земельный участок, выявленных в процессе приема, проверки документов;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2.8.2. Отсутствие документа, в котором содержатся сведения о прежнем адресе объекта недвижимости (для получения нового адреса взамен ранее выданного почтового адреса), выявленных в процессе приема, проверки документов.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Для предоставления муниципальной услуги не требуется иных услуг.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>2.10. Размер платы, взимаемой с заявителя при предоставлении муниципальной услуги, и способы ее взимания.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Муниципальная  услуга предоставляется бесплатно.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2.11. Максимальный срок ожидания в очереди при подаче запроса о </w:t>
      </w:r>
    </w:p>
    <w:p w:rsidR="005522A5" w:rsidRDefault="005522A5" w:rsidP="005522A5">
      <w:pPr>
        <w:jc w:val="both"/>
        <w:rPr>
          <w:szCs w:val="28"/>
        </w:rPr>
      </w:pPr>
      <w:r>
        <w:rPr>
          <w:szCs w:val="28"/>
        </w:rPr>
        <w:lastRenderedPageBreak/>
        <w:t xml:space="preserve">предоставление муниципальной услуги и при получении результата предоставления муниципальной услуги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2.11.1. Максимальный срок ожидания в очереди при подаче документов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5522A5" w:rsidRDefault="005522A5" w:rsidP="005522A5">
      <w:pPr>
        <w:jc w:val="both"/>
        <w:rPr>
          <w:szCs w:val="28"/>
        </w:rPr>
      </w:pPr>
      <w:r>
        <w:rPr>
          <w:szCs w:val="28"/>
        </w:rPr>
        <w:t xml:space="preserve">получение муниципальной услуги -15 минут. </w:t>
      </w:r>
    </w:p>
    <w:p w:rsidR="005522A5" w:rsidRPr="00537718" w:rsidRDefault="005522A5" w:rsidP="005522A5">
      <w:pPr>
        <w:tabs>
          <w:tab w:val="left" w:pos="1620"/>
        </w:tabs>
        <w:ind w:firstLine="709"/>
        <w:jc w:val="both"/>
        <w:rPr>
          <w:szCs w:val="28"/>
        </w:rPr>
      </w:pPr>
      <w:r>
        <w:rPr>
          <w:szCs w:val="28"/>
        </w:rPr>
        <w:t xml:space="preserve">2.11.2.  Максимальный срок ожидания в очереди при получении результата предоставления муниципальной услуги -15 минут.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2.12. Срок регистрации запроса заявителя о предоставлении муниципальной услуги.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Срок регистрации запроса заявителя о предоставлении муниципальной услуги не должен превышать 10 минут.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2.13. </w:t>
      </w:r>
      <w:proofErr w:type="gramStart"/>
      <w:r>
        <w:rPr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522A5" w:rsidRDefault="005522A5" w:rsidP="005522A5">
      <w:pPr>
        <w:widowControl w:val="0"/>
        <w:numPr>
          <w:ilvl w:val="2"/>
          <w:numId w:val="4"/>
        </w:numPr>
        <w:tabs>
          <w:tab w:val="clear" w:pos="1440"/>
          <w:tab w:val="num" w:pos="162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Прием граждан осуществляется в  здании Администрации Игоревского сельского поселения Холм – Жирковского  района Смоленской области.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В здании  Администрации должны  быть места для информирования, ожидания и приема граждан.  Все помещения должны соответствовать санитарно-эпидемиологическим  правилам  и  нормам.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2.13.2.  При возможности около здания организуются парковочные места для  автотранспорта.  Доступ заявителей к парковочным местам является бесплатным. </w:t>
      </w:r>
    </w:p>
    <w:p w:rsidR="005522A5" w:rsidRDefault="005522A5" w:rsidP="005522A5">
      <w:pPr>
        <w:widowControl w:val="0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Центральный вход в здание, где располагается Администрация, должен  быть оборудован информационной табличкой (вывеской), содержащей информацию  о наименовании, месте нахождения, режиме  работы органов, непосредственно предоставляющих муниципальную услугу.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Места информирования, предназначенные для ознакомления заявителей с информационными материалами, оборудуются: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 информационными стендами, на которых размещается визуальная и текстовая информация;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 стульями и столами для оформления документов.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К информационным стендам должна быть обеспечена возможность свободного доступа граждан.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На информационных стендах, а также на официальном сайте в сети Интернет размещается следующая обязательная информация: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 номера телефонов, факсов, адреса официального сайта, электронной почты Администрации;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режим работы Администрации;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графики личного приема граждан Главой муниципального образования;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-  настоящий Административный регламент.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2.13.4.  Место для приема заявителей должно быть оборудовано стулом, иметь место для написания и размещения документов, заявлений. </w:t>
      </w:r>
    </w:p>
    <w:p w:rsidR="005522A5" w:rsidRDefault="005522A5" w:rsidP="005522A5">
      <w:pPr>
        <w:pStyle w:val="a5"/>
        <w:ind w:left="0" w:firstLine="708"/>
        <w:jc w:val="both"/>
        <w:rPr>
          <w:sz w:val="28"/>
          <w:szCs w:val="28"/>
        </w:rPr>
      </w:pPr>
      <w:r>
        <w:rPr>
          <w:szCs w:val="28"/>
        </w:rPr>
        <w:t xml:space="preserve">2.13.5 </w:t>
      </w:r>
      <w:r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522A5" w:rsidRDefault="005522A5" w:rsidP="005522A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522A5" w:rsidRDefault="005522A5" w:rsidP="005522A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оборудованием входов в объекты (здания, помещения) в которых предоставляются муниципальные услуги, средствами, позволяющими обеспечить беспрепятственный доступ для инвалидов;</w:t>
      </w:r>
    </w:p>
    <w:p w:rsidR="005522A5" w:rsidRDefault="005522A5" w:rsidP="005522A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522A5" w:rsidRDefault="005522A5" w:rsidP="005522A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допуском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 при оказании инвалиду муниципальной услуги;</w:t>
      </w:r>
    </w:p>
    <w:p w:rsidR="005522A5" w:rsidRDefault="005522A5" w:rsidP="005522A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её специальное обучение;</w:t>
      </w:r>
    </w:p>
    <w:p w:rsidR="005522A5" w:rsidRDefault="005522A5" w:rsidP="005522A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помощи инвалидам в преодолении барьеров, мешающих получению ими муниципальных услуг наравне с другими заявителями».</w:t>
      </w:r>
    </w:p>
    <w:p w:rsidR="005522A5" w:rsidRDefault="005522A5" w:rsidP="005522A5">
      <w:pPr>
        <w:ind w:firstLine="709"/>
        <w:jc w:val="both"/>
        <w:rPr>
          <w:szCs w:val="28"/>
        </w:rPr>
      </w:pPr>
    </w:p>
    <w:p w:rsidR="005522A5" w:rsidRDefault="005522A5" w:rsidP="005522A5">
      <w:pPr>
        <w:widowControl w:val="0"/>
        <w:numPr>
          <w:ilvl w:val="1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Показатели доступности и качества муниципальных услуг.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2.15. Особенности предоставления муниципальных услуг в электронной форме.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szCs w:val="28"/>
        </w:rPr>
        <w:t xml:space="preserve">В </w:t>
      </w:r>
      <w:r>
        <w:rPr>
          <w:szCs w:val="28"/>
        </w:rPr>
        <w:lastRenderedPageBreak/>
        <w:t>обращении заявитель в обязательном порядке указывает свои фамилию, имя, отчество (последнее  - при наличии)  - для граждан или наименование юридического лица (организации) 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55D10" w:rsidRPr="00955D10" w:rsidRDefault="00955D10" w:rsidP="00955D10">
      <w:pPr>
        <w:shd w:val="clear" w:color="auto" w:fill="FFFFFF"/>
        <w:suppressAutoHyphens w:val="0"/>
        <w:rPr>
          <w:rFonts w:ascii="Arial" w:hAnsi="Arial" w:cs="Arial"/>
          <w:color w:val="2C2D2E"/>
          <w:sz w:val="32"/>
          <w:szCs w:val="32"/>
          <w:lang w:eastAsia="ru-RU"/>
        </w:rPr>
      </w:pPr>
      <w:r>
        <w:rPr>
          <w:rFonts w:ascii="Arial" w:hAnsi="Arial" w:cs="Arial"/>
          <w:color w:val="2C2D2E"/>
          <w:sz w:val="32"/>
          <w:szCs w:val="32"/>
          <w:lang w:eastAsia="ru-RU"/>
        </w:rPr>
        <w:t xml:space="preserve">      2.16</w:t>
      </w:r>
      <w:r w:rsidRPr="00955D10">
        <w:rPr>
          <w:rFonts w:ascii="Arial" w:hAnsi="Arial" w:cs="Arial"/>
          <w:color w:val="2C2D2E"/>
          <w:sz w:val="32"/>
          <w:szCs w:val="32"/>
          <w:lang w:eastAsia="ru-RU"/>
        </w:rPr>
        <w:t> "</w:t>
      </w:r>
      <w:r w:rsidRPr="00955D10">
        <w:rPr>
          <w:b/>
          <w:bCs/>
          <w:color w:val="2C2D2E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Pr="00955D10">
        <w:rPr>
          <w:rFonts w:ascii="Arial" w:hAnsi="Arial" w:cs="Arial"/>
          <w:color w:val="2C2D2E"/>
          <w:sz w:val="32"/>
          <w:szCs w:val="32"/>
          <w:lang w:eastAsia="ru-RU"/>
        </w:rPr>
        <w:t xml:space="preserve">" </w:t>
      </w:r>
    </w:p>
    <w:p w:rsidR="00955D10" w:rsidRPr="00955D10" w:rsidRDefault="00955D10" w:rsidP="00955D10">
      <w:pPr>
        <w:shd w:val="clear" w:color="auto" w:fill="FFFFFF"/>
        <w:suppressAutoHyphens w:val="0"/>
        <w:rPr>
          <w:rFonts w:ascii="Arial" w:hAnsi="Arial" w:cs="Arial"/>
          <w:color w:val="2C2D2E"/>
          <w:sz w:val="32"/>
          <w:szCs w:val="32"/>
          <w:lang w:eastAsia="ru-RU"/>
        </w:rPr>
      </w:pPr>
      <w:r w:rsidRPr="00955D10">
        <w:rPr>
          <w:rFonts w:ascii="Arial" w:hAnsi="Arial" w:cs="Arial"/>
          <w:color w:val="2C2D2E"/>
          <w:sz w:val="32"/>
          <w:szCs w:val="32"/>
          <w:lang w:eastAsia="ru-RU"/>
        </w:rPr>
        <w:t> </w:t>
      </w:r>
    </w:p>
    <w:p w:rsidR="00955D10" w:rsidRPr="00955D10" w:rsidRDefault="00D76AEB" w:rsidP="00955D10">
      <w:pPr>
        <w:shd w:val="clear" w:color="auto" w:fill="FFFFFF"/>
        <w:suppressAutoHyphens w:val="0"/>
        <w:ind w:firstLine="540"/>
        <w:jc w:val="both"/>
        <w:rPr>
          <w:rFonts w:ascii="Calibri" w:hAnsi="Calibri" w:cs="Calibri"/>
          <w:color w:val="2C2D2E"/>
          <w:sz w:val="22"/>
          <w:szCs w:val="22"/>
          <w:lang w:eastAsia="ru-RU"/>
        </w:rPr>
      </w:pPr>
      <w:r>
        <w:rPr>
          <w:color w:val="2C2D2E"/>
          <w:szCs w:val="28"/>
          <w:lang w:eastAsia="ru-RU"/>
        </w:rPr>
        <w:t>1)</w:t>
      </w:r>
      <w:r w:rsidR="00955D10" w:rsidRPr="00955D10">
        <w:rPr>
          <w:color w:val="2C2D2E"/>
          <w:szCs w:val="28"/>
          <w:lang w:eastAsia="ru-RU"/>
        </w:rPr>
        <w:t xml:space="preserve"> Муниципальная услуга в МФЦ не предоставляется</w:t>
      </w:r>
      <w:r w:rsidR="00955D10" w:rsidRPr="00955D10">
        <w:rPr>
          <w:i/>
          <w:iCs/>
          <w:color w:val="2C2D2E"/>
          <w:lang w:eastAsia="ru-RU"/>
        </w:rPr>
        <w:t>.</w:t>
      </w:r>
    </w:p>
    <w:p w:rsidR="00955D10" w:rsidRPr="00955D10" w:rsidRDefault="00D76AEB" w:rsidP="00D76AEB">
      <w:pPr>
        <w:shd w:val="clear" w:color="auto" w:fill="FFFFFF"/>
        <w:suppressAutoHyphens w:val="0"/>
        <w:jc w:val="both"/>
        <w:rPr>
          <w:rFonts w:ascii="Calibri" w:hAnsi="Calibri" w:cs="Calibri"/>
          <w:color w:val="2C2D2E"/>
          <w:sz w:val="22"/>
          <w:szCs w:val="22"/>
          <w:lang w:eastAsia="ru-RU"/>
        </w:rPr>
      </w:pPr>
      <w:r>
        <w:rPr>
          <w:color w:val="2C2D2E"/>
          <w:szCs w:val="28"/>
          <w:lang w:eastAsia="ru-RU"/>
        </w:rPr>
        <w:t xml:space="preserve">        2)</w:t>
      </w:r>
      <w:r w:rsidR="00955D10" w:rsidRPr="00955D10">
        <w:rPr>
          <w:color w:val="2C2D2E"/>
          <w:szCs w:val="28"/>
          <w:lang w:eastAsia="ru-RU"/>
        </w:rPr>
        <w:t xml:space="preserve">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955D10" w:rsidRPr="00955D10" w:rsidRDefault="00D76AEB" w:rsidP="00955D10">
      <w:pPr>
        <w:shd w:val="clear" w:color="auto" w:fill="FFFFFF"/>
        <w:suppressAutoHyphens w:val="0"/>
        <w:ind w:firstLine="540"/>
        <w:jc w:val="both"/>
        <w:rPr>
          <w:rFonts w:ascii="Calibri" w:hAnsi="Calibri" w:cs="Calibri"/>
          <w:color w:val="2C2D2E"/>
          <w:sz w:val="22"/>
          <w:szCs w:val="22"/>
          <w:lang w:eastAsia="ru-RU"/>
        </w:rPr>
      </w:pPr>
      <w:r>
        <w:rPr>
          <w:color w:val="2C2D2E"/>
          <w:szCs w:val="28"/>
          <w:lang w:eastAsia="ru-RU"/>
        </w:rPr>
        <w:t>3)</w:t>
      </w:r>
      <w:r w:rsidR="00955D10" w:rsidRPr="00955D10">
        <w:rPr>
          <w:color w:val="2C2D2E"/>
          <w:szCs w:val="28"/>
          <w:lang w:eastAsia="ru-RU"/>
        </w:rPr>
        <w:t xml:space="preserve"> Обеспечение доступа заявителей к форме заявления и заполнения ее в электронном виде с использованием Единого портала.</w:t>
      </w:r>
    </w:p>
    <w:p w:rsidR="00955D10" w:rsidRPr="00955D10" w:rsidRDefault="00D76AEB" w:rsidP="00955D10">
      <w:pPr>
        <w:shd w:val="clear" w:color="auto" w:fill="FFFFFF"/>
        <w:suppressAutoHyphens w:val="0"/>
        <w:ind w:firstLine="540"/>
        <w:jc w:val="both"/>
        <w:rPr>
          <w:rFonts w:ascii="Calibri" w:hAnsi="Calibri" w:cs="Calibri"/>
          <w:color w:val="2C2D2E"/>
          <w:sz w:val="22"/>
          <w:szCs w:val="22"/>
          <w:lang w:eastAsia="ru-RU"/>
        </w:rPr>
      </w:pPr>
      <w:r>
        <w:rPr>
          <w:color w:val="2C2D2E"/>
          <w:szCs w:val="28"/>
          <w:lang w:eastAsia="ru-RU"/>
        </w:rPr>
        <w:t>4)</w:t>
      </w:r>
      <w:r w:rsidR="00955D10" w:rsidRPr="00955D10">
        <w:rPr>
          <w:color w:val="2C2D2E"/>
          <w:szCs w:val="28"/>
          <w:lang w:eastAsia="ru-RU"/>
        </w:rPr>
        <w:t xml:space="preserve">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955D10" w:rsidRPr="00955D10" w:rsidRDefault="00D76AEB" w:rsidP="00955D10">
      <w:pPr>
        <w:shd w:val="clear" w:color="auto" w:fill="FFFFFF"/>
        <w:suppressAutoHyphens w:val="0"/>
        <w:ind w:firstLine="540"/>
        <w:jc w:val="both"/>
        <w:rPr>
          <w:rFonts w:ascii="Calibri" w:hAnsi="Calibri" w:cs="Calibri"/>
          <w:color w:val="2C2D2E"/>
          <w:sz w:val="22"/>
          <w:szCs w:val="22"/>
          <w:lang w:eastAsia="ru-RU"/>
        </w:rPr>
      </w:pPr>
      <w:r>
        <w:rPr>
          <w:color w:val="2C2D2E"/>
          <w:szCs w:val="28"/>
          <w:lang w:eastAsia="ru-RU"/>
        </w:rPr>
        <w:t>5)</w:t>
      </w:r>
      <w:r w:rsidR="00955D10" w:rsidRPr="00955D10">
        <w:rPr>
          <w:color w:val="2C2D2E"/>
          <w:szCs w:val="28"/>
          <w:lang w:eastAsia="ru-RU"/>
        </w:rPr>
        <w:t xml:space="preserve">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955D10" w:rsidRPr="00955D10" w:rsidRDefault="00D76AEB" w:rsidP="00955D10">
      <w:pPr>
        <w:shd w:val="clear" w:color="auto" w:fill="FFFFFF"/>
        <w:suppressAutoHyphens w:val="0"/>
        <w:ind w:firstLine="540"/>
        <w:jc w:val="both"/>
        <w:rPr>
          <w:rFonts w:ascii="Calibri" w:hAnsi="Calibri" w:cs="Calibri"/>
          <w:color w:val="2C2D2E"/>
          <w:sz w:val="22"/>
          <w:szCs w:val="22"/>
          <w:lang w:eastAsia="ru-RU"/>
        </w:rPr>
      </w:pPr>
      <w:r>
        <w:rPr>
          <w:color w:val="2C2D2E"/>
          <w:szCs w:val="28"/>
          <w:lang w:eastAsia="ru-RU"/>
        </w:rPr>
        <w:t>6)</w:t>
      </w:r>
      <w:r w:rsidR="00955D10" w:rsidRPr="00955D10">
        <w:rPr>
          <w:color w:val="2C2D2E"/>
          <w:szCs w:val="28"/>
          <w:lang w:eastAsia="ru-RU"/>
        </w:rPr>
        <w:t xml:space="preserve">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955D10" w:rsidRPr="00955D10" w:rsidRDefault="00D76AEB" w:rsidP="00955D10">
      <w:pPr>
        <w:shd w:val="clear" w:color="auto" w:fill="FFFFFF"/>
        <w:suppressAutoHyphens w:val="0"/>
        <w:ind w:firstLine="540"/>
        <w:jc w:val="both"/>
        <w:rPr>
          <w:rFonts w:ascii="Calibri" w:hAnsi="Calibri" w:cs="Calibri"/>
          <w:color w:val="2C2D2E"/>
          <w:sz w:val="22"/>
          <w:szCs w:val="22"/>
          <w:lang w:eastAsia="ru-RU"/>
        </w:rPr>
      </w:pPr>
      <w:r>
        <w:rPr>
          <w:color w:val="2C2D2E"/>
          <w:szCs w:val="28"/>
          <w:lang w:eastAsia="ru-RU"/>
        </w:rPr>
        <w:t>7)</w:t>
      </w:r>
      <w:r w:rsidR="00955D10" w:rsidRPr="00955D10">
        <w:rPr>
          <w:color w:val="2C2D2E"/>
          <w:szCs w:val="28"/>
          <w:lang w:eastAsia="ru-RU"/>
        </w:rPr>
        <w:t xml:space="preserve">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955D10" w:rsidRPr="00955D10" w:rsidRDefault="00D76AEB" w:rsidP="00955D10">
      <w:pPr>
        <w:shd w:val="clear" w:color="auto" w:fill="FFFFFF"/>
        <w:suppressAutoHyphens w:val="0"/>
        <w:rPr>
          <w:rFonts w:ascii="Arial" w:hAnsi="Arial" w:cs="Arial"/>
          <w:color w:val="2C2D2E"/>
          <w:sz w:val="32"/>
          <w:szCs w:val="32"/>
          <w:lang w:eastAsia="ru-RU"/>
        </w:rPr>
      </w:pPr>
      <w:r>
        <w:rPr>
          <w:color w:val="2C2D2E"/>
          <w:szCs w:val="28"/>
          <w:lang w:eastAsia="ru-RU"/>
        </w:rPr>
        <w:t xml:space="preserve">        8)</w:t>
      </w:r>
      <w:r w:rsidR="00955D10" w:rsidRPr="00955D10">
        <w:rPr>
          <w:color w:val="2C2D2E"/>
          <w:szCs w:val="28"/>
          <w:lang w:eastAsia="ru-RU"/>
        </w:rPr>
        <w:t xml:space="preserve">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5522A5" w:rsidRDefault="005522A5" w:rsidP="005522A5">
      <w:pPr>
        <w:ind w:firstLine="709"/>
        <w:jc w:val="both"/>
        <w:rPr>
          <w:szCs w:val="28"/>
        </w:rPr>
      </w:pPr>
    </w:p>
    <w:p w:rsidR="005522A5" w:rsidRDefault="005522A5" w:rsidP="005522A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522A5" w:rsidRPr="000B0DC8" w:rsidRDefault="005522A5" w:rsidP="005522A5">
      <w:pPr>
        <w:ind w:firstLine="709"/>
        <w:jc w:val="center"/>
        <w:rPr>
          <w:b/>
          <w:sz w:val="16"/>
          <w:szCs w:val="16"/>
        </w:rPr>
      </w:pP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3.1.  Блок-схема предоставления муниципальной услуги приведена в приложении № 2 к настоящему Административному регламенту.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3.2.  Предоставление муниципальной услуги включает в себя следующие административные процедуры: </w:t>
      </w:r>
    </w:p>
    <w:p w:rsidR="005522A5" w:rsidRDefault="005522A5" w:rsidP="005522A5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1)  принятие заявления с комплектом документов, необходимых для выдачи итогового документа; </w:t>
      </w:r>
    </w:p>
    <w:p w:rsidR="005522A5" w:rsidRDefault="005522A5" w:rsidP="005522A5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 xml:space="preserve">2)  рассмотрение заявления,  проверка предоставленных заявителем документов; 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3)  оформление результата предоставления муниципальной услуги;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4)  выдача результата предоставления муниципальной услуги заявителю.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3.3. Последовательность и сроки выполнения административных процедур, а  также требования к порядку их выполнения: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3.3.1. Прием и регистрация документов.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 сетям  общего  доступа,  в  том  числе  сети    Интернет,  включая   электронную   почту.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Специалист 1 категории Администрации, в обязанности которого входит принятие документов: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1)  проверяет наличие всех необходимых документов, в соответствии с перечнем, установленным пунктом  2.6.1 настоящего Административного регламента;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2)  проверяет соответствие представленных документов требованиям, установленным пунктом 2.6.4 настоящего Административного регламента;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4)  регистрирует поступление запроса  в соответствии с установленными правилами делопроизводства;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5)  сообщает заявителю номер и дату регистрации запроса.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Результатом административной процедуры является получение принятых документов от заявителя.  Продолжительность административной процедуры не более 1 (одного) дня. </w:t>
      </w:r>
    </w:p>
    <w:p w:rsidR="005522A5" w:rsidRDefault="005522A5" w:rsidP="005522A5">
      <w:pPr>
        <w:widowControl w:val="0"/>
        <w:numPr>
          <w:ilvl w:val="2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Рассмотрение обращения заявителя.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    Основанием для начала процедуры рассмотрения обращения заявителя и оформления результата предоставления муниципальной услуги является получение Главой муниципального образования принятых документов. При получении запроса заявителя Глава муниципального образования: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1)  устанавливает предмет обращения заявителя; </w:t>
      </w:r>
    </w:p>
    <w:p w:rsidR="005522A5" w:rsidRDefault="005522A5" w:rsidP="005522A5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2) проверяет наличие  приложенных к заявлению документов, перечисленных  в  пункте  2.6.1  настоящего  Административного  регламента; </w:t>
      </w:r>
    </w:p>
    <w:p w:rsidR="005522A5" w:rsidRDefault="005522A5" w:rsidP="005522A5">
      <w:pPr>
        <w:widowControl w:val="0"/>
        <w:numPr>
          <w:ilvl w:val="2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Cs w:val="28"/>
        </w:rPr>
      </w:pPr>
      <w:r>
        <w:rPr>
          <w:szCs w:val="28"/>
        </w:rPr>
        <w:t>устанавливает наличие полномочий Администрации по рассмотрению обращения заявителя.</w:t>
      </w:r>
    </w:p>
    <w:p w:rsidR="005522A5" w:rsidRPr="002B6DDB" w:rsidRDefault="005522A5" w:rsidP="005522A5">
      <w:pPr>
        <w:ind w:firstLine="720"/>
        <w:jc w:val="both"/>
        <w:rPr>
          <w:szCs w:val="28"/>
        </w:rPr>
      </w:pPr>
      <w:r>
        <w:rPr>
          <w:szCs w:val="28"/>
        </w:rPr>
        <w:t xml:space="preserve">Продолжительность административной процедуры не более 8 дней. </w:t>
      </w:r>
    </w:p>
    <w:p w:rsidR="005522A5" w:rsidRPr="002B6DDB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>3.3.3. Оформление результата предоставления муниципальной услуги.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</w:t>
      </w:r>
      <w:r>
        <w:rPr>
          <w:szCs w:val="28"/>
        </w:rPr>
        <w:lastRenderedPageBreak/>
        <w:t xml:space="preserve">муниципальной услуги, специалист 1 категории Администрации готовит в двух экземплярах проект постановления Администрации (результат предоставления муниципальной услуги) заявителю.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Результатом административной процедуры является подписание  </w:t>
      </w:r>
      <w:r w:rsidRPr="003510F8">
        <w:rPr>
          <w:szCs w:val="28"/>
        </w:rPr>
        <w:t xml:space="preserve">Главой </w:t>
      </w:r>
      <w:r>
        <w:rPr>
          <w:szCs w:val="28"/>
        </w:rPr>
        <w:t>муниципального образования</w:t>
      </w:r>
      <w:r w:rsidRPr="003510F8">
        <w:rPr>
          <w:szCs w:val="28"/>
        </w:rPr>
        <w:t xml:space="preserve"> постановления  о предоставлении муниципальной услуги или</w:t>
      </w:r>
      <w:r>
        <w:rPr>
          <w:szCs w:val="28"/>
        </w:rPr>
        <w:t xml:space="preserve"> отказе в предоставлении муниципальной услуги.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Продолжительность административной процедуры не более 6 дней.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3.3.4. Выдача результата предоставления муниципальной услуги (постановления) заявителю </w:t>
      </w:r>
    </w:p>
    <w:p w:rsidR="005522A5" w:rsidRPr="003510F8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Основанием для начала процедуры выдачи результата предоставления муниципальной услуги является подписание  </w:t>
      </w:r>
      <w:r w:rsidRPr="003510F8">
        <w:rPr>
          <w:szCs w:val="28"/>
        </w:rPr>
        <w:t xml:space="preserve">Главой  </w:t>
      </w:r>
      <w:r>
        <w:rPr>
          <w:szCs w:val="28"/>
        </w:rPr>
        <w:t xml:space="preserve">муниципального образования соответствующих документов и поступление документов для выдачи заявителю специалисту 1 категории </w:t>
      </w:r>
      <w:r w:rsidRPr="003510F8">
        <w:rPr>
          <w:szCs w:val="28"/>
        </w:rPr>
        <w:t xml:space="preserve">Администрации.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Решение о предоставлении или отказе в предоставлении муниципальной услуги регистрирует специалист 1 категории </w:t>
      </w:r>
      <w:r w:rsidRPr="002B6DDB">
        <w:rPr>
          <w:i/>
          <w:szCs w:val="28"/>
        </w:rPr>
        <w:t xml:space="preserve"> </w:t>
      </w:r>
      <w:r w:rsidRPr="003510F8">
        <w:rPr>
          <w:szCs w:val="28"/>
        </w:rPr>
        <w:t>Администрации,</w:t>
      </w:r>
      <w:r>
        <w:rPr>
          <w:szCs w:val="28"/>
        </w:rPr>
        <w:t xml:space="preserve"> в соответствии с установленными правилами ведения делопроизводства.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 1 категории</w:t>
      </w:r>
      <w:r w:rsidRPr="00B924C7">
        <w:rPr>
          <w:szCs w:val="28"/>
        </w:rPr>
        <w:t xml:space="preserve"> Администрации</w:t>
      </w:r>
      <w:r>
        <w:rPr>
          <w:szCs w:val="28"/>
        </w:rPr>
        <w:t xml:space="preserve"> направляет заявителю почтовым направлением либо вручает лично заявителю под роспись, если  иной порядок выдачи документа не определен заявителем  при  подаче  запроса.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Администрации вместе с  документами, представленными заявителем, остается на хранении в Администрации.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Результатом административной процедуры является направление заявителю копии  постановления Администрации,  заверенной  надлежащим  образом, о предоставлении или отказе в предоставлении муниципальной услуги.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Продолжительность административной процедуры не более 3 дней.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5522A5" w:rsidRDefault="005522A5" w:rsidP="005522A5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4.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 административного регламента</w:t>
      </w:r>
    </w:p>
    <w:p w:rsidR="005522A5" w:rsidRDefault="005522A5" w:rsidP="005522A5">
      <w:pPr>
        <w:ind w:firstLine="709"/>
        <w:jc w:val="both"/>
        <w:rPr>
          <w:b/>
          <w:szCs w:val="28"/>
        </w:rPr>
      </w:pPr>
    </w:p>
    <w:p w:rsidR="005522A5" w:rsidRPr="00B924C7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4.1.  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Pr="00B924C7">
        <w:rPr>
          <w:szCs w:val="28"/>
        </w:rPr>
        <w:t xml:space="preserve">Главой </w:t>
      </w:r>
      <w:r>
        <w:rPr>
          <w:szCs w:val="28"/>
        </w:rPr>
        <w:t>муниципального образования</w:t>
      </w:r>
      <w:r w:rsidRPr="00B924C7">
        <w:rPr>
          <w:szCs w:val="28"/>
        </w:rPr>
        <w:t xml:space="preserve">. </w:t>
      </w:r>
    </w:p>
    <w:p w:rsidR="005522A5" w:rsidRDefault="005522A5" w:rsidP="005522A5">
      <w:pPr>
        <w:ind w:firstLine="709"/>
        <w:jc w:val="both"/>
        <w:rPr>
          <w:szCs w:val="28"/>
        </w:rPr>
      </w:pPr>
      <w:r w:rsidRPr="00B924C7">
        <w:rPr>
          <w:szCs w:val="28"/>
        </w:rPr>
        <w:t>4.1.1.</w:t>
      </w:r>
      <w:r w:rsidRPr="002B6DDB">
        <w:rPr>
          <w:i/>
          <w:szCs w:val="28"/>
        </w:rPr>
        <w:t xml:space="preserve">  </w:t>
      </w:r>
      <w:r w:rsidRPr="002B6DDB">
        <w:rPr>
          <w:szCs w:val="28"/>
        </w:rPr>
        <w:t xml:space="preserve">Текущий контроль </w:t>
      </w:r>
      <w:r w:rsidRPr="00B924C7">
        <w:rPr>
          <w:szCs w:val="28"/>
        </w:rPr>
        <w:t xml:space="preserve">осуществляется  Главой </w:t>
      </w:r>
      <w:r>
        <w:rPr>
          <w:szCs w:val="28"/>
        </w:rPr>
        <w:t xml:space="preserve">муниципального образования  путем проведения проверок соблюдения и исполнения сотрудниками положений настоящего административного регламента. </w:t>
      </w:r>
    </w:p>
    <w:p w:rsidR="005522A5" w:rsidRDefault="005522A5" w:rsidP="005522A5">
      <w:pPr>
        <w:widowControl w:val="0"/>
        <w:numPr>
          <w:ilvl w:val="2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>Проведение текущего контроля  должно  осуществляться  не реже двух раз в год.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</w:t>
      </w:r>
      <w:r>
        <w:rPr>
          <w:szCs w:val="28"/>
        </w:rPr>
        <w:lastRenderedPageBreak/>
        <w:t xml:space="preserve">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 (тематические проверки).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5522A5" w:rsidRDefault="005522A5" w:rsidP="005522A5">
      <w:pPr>
        <w:numPr>
          <w:ilvl w:val="0"/>
          <w:numId w:val="9"/>
        </w:numPr>
        <w:jc w:val="center"/>
        <w:rPr>
          <w:b/>
          <w:szCs w:val="28"/>
        </w:rPr>
      </w:pPr>
      <w:r>
        <w:rPr>
          <w:b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proofErr w:type="gramStart"/>
      <w:r>
        <w:rPr>
          <w:b/>
          <w:szCs w:val="28"/>
        </w:rPr>
        <w:t>муниципальную</w:t>
      </w:r>
      <w:proofErr w:type="gramEnd"/>
      <w:r>
        <w:rPr>
          <w:b/>
          <w:szCs w:val="28"/>
        </w:rPr>
        <w:t xml:space="preserve"> </w:t>
      </w:r>
    </w:p>
    <w:p w:rsidR="005522A5" w:rsidRDefault="005522A5" w:rsidP="005522A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услугу, а также должностных лиц или муниципальных служащих</w:t>
      </w:r>
    </w:p>
    <w:p w:rsidR="005522A5" w:rsidRPr="002B6DDB" w:rsidRDefault="005522A5" w:rsidP="005522A5">
      <w:pPr>
        <w:ind w:left="360"/>
        <w:jc w:val="center"/>
        <w:rPr>
          <w:b/>
          <w:sz w:val="16"/>
          <w:szCs w:val="16"/>
        </w:rPr>
      </w:pP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5.1.  Действия (бездействие) должностных лиц, а также принятые ими решения в ходе предоставления муниципальной услуги могут быть обжалованы.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5.2.  Основанием для начала досудебного (внесудебного) обжалования является поступление жалобы (обращения) в Администрацию. </w:t>
      </w:r>
    </w:p>
    <w:p w:rsidR="005522A5" w:rsidRDefault="005522A5" w:rsidP="005522A5">
      <w:pPr>
        <w:widowControl w:val="0"/>
        <w:numPr>
          <w:ilvl w:val="1"/>
          <w:numId w:val="10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>
        <w:rPr>
          <w:szCs w:val="28"/>
        </w:rPr>
        <w:t xml:space="preserve"> незаконно возложена какая-либо обязанность).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В подтверждение доводов к жалобе могут прилагаться документы и материалы либо их копии.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>5.4 Жалоба, поступившая в орган, предоставляющий муниципальную услугу, подлежит рассмотрению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пятнадцати рабочих дней со дня её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её регистрации.</w:t>
      </w:r>
    </w:p>
    <w:p w:rsidR="005522A5" w:rsidRDefault="005522A5" w:rsidP="005522A5">
      <w:pPr>
        <w:widowControl w:val="0"/>
        <w:numPr>
          <w:ilvl w:val="1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жалобы должностное лицо, ответственное за рассмотрение жалобы,  принимает решение  об удовлетворении требований заявителя либо об отказе в их удовлетворении.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Письменный ответ,  содержащий результаты рассмотрения жалобы, направляется заявителю.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5.6.  В случае если жалоба поступила в форме электронного документа, ответ заявителю направляется в форме электронного  документа по адресу электронной почты, указанному в жалобе, или в письменной форме по почтовому адресу, указанному в жалобе.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5.7. 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 </w:t>
      </w:r>
    </w:p>
    <w:p w:rsidR="005522A5" w:rsidRDefault="005522A5" w:rsidP="005522A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szCs w:val="28"/>
        </w:rPr>
        <w:t xml:space="preserve"> О данном решении заявитель, направивший жалобу, уведомляется в письменном виде.  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5522A5" w:rsidRDefault="005522A5" w:rsidP="005522A5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</w:p>
    <w:p w:rsidR="005522A5" w:rsidRDefault="005522A5" w:rsidP="005522A5">
      <w:pPr>
        <w:rPr>
          <w:rStyle w:val="FontStyle39"/>
          <w:szCs w:val="28"/>
        </w:rPr>
      </w:pPr>
      <w:r w:rsidRPr="00CB3D07">
        <w:rPr>
          <w:rStyle w:val="FontStyle39"/>
          <w:szCs w:val="28"/>
        </w:rPr>
        <w:t xml:space="preserve">                               </w:t>
      </w:r>
    </w:p>
    <w:p w:rsidR="005522A5" w:rsidRDefault="005522A5" w:rsidP="005522A5">
      <w:pPr>
        <w:jc w:val="right"/>
        <w:rPr>
          <w:rStyle w:val="FontStyle39"/>
          <w:szCs w:val="28"/>
        </w:rPr>
      </w:pPr>
    </w:p>
    <w:p w:rsidR="005522A5" w:rsidRDefault="005522A5" w:rsidP="005522A5">
      <w:pPr>
        <w:jc w:val="right"/>
        <w:rPr>
          <w:rStyle w:val="FontStyle39"/>
          <w:sz w:val="24"/>
        </w:rPr>
      </w:pPr>
    </w:p>
    <w:p w:rsidR="005522A5" w:rsidRDefault="005522A5" w:rsidP="005522A5">
      <w:pPr>
        <w:jc w:val="right"/>
        <w:rPr>
          <w:rStyle w:val="FontStyle39"/>
          <w:sz w:val="24"/>
        </w:rPr>
      </w:pPr>
    </w:p>
    <w:p w:rsidR="005522A5" w:rsidRDefault="005522A5" w:rsidP="005522A5">
      <w:pPr>
        <w:jc w:val="right"/>
        <w:rPr>
          <w:rStyle w:val="FontStyle39"/>
          <w:sz w:val="24"/>
        </w:rPr>
      </w:pPr>
    </w:p>
    <w:p w:rsidR="005522A5" w:rsidRDefault="005522A5" w:rsidP="005522A5">
      <w:pPr>
        <w:jc w:val="right"/>
        <w:rPr>
          <w:rStyle w:val="FontStyle39"/>
          <w:sz w:val="24"/>
        </w:rPr>
      </w:pPr>
    </w:p>
    <w:p w:rsidR="005522A5" w:rsidRDefault="005522A5" w:rsidP="005522A5">
      <w:pPr>
        <w:jc w:val="right"/>
        <w:rPr>
          <w:rStyle w:val="FontStyle39"/>
          <w:sz w:val="24"/>
        </w:rPr>
      </w:pPr>
    </w:p>
    <w:p w:rsidR="005522A5" w:rsidRDefault="005522A5" w:rsidP="005522A5">
      <w:pPr>
        <w:jc w:val="right"/>
        <w:rPr>
          <w:rStyle w:val="FontStyle39"/>
          <w:sz w:val="24"/>
        </w:rPr>
      </w:pPr>
    </w:p>
    <w:p w:rsidR="005522A5" w:rsidRDefault="005522A5" w:rsidP="005522A5">
      <w:pPr>
        <w:jc w:val="right"/>
        <w:rPr>
          <w:rStyle w:val="FontStyle39"/>
          <w:sz w:val="24"/>
        </w:rPr>
      </w:pPr>
    </w:p>
    <w:p w:rsidR="005522A5" w:rsidRDefault="005522A5" w:rsidP="005522A5">
      <w:pPr>
        <w:jc w:val="right"/>
        <w:rPr>
          <w:rStyle w:val="FontStyle39"/>
          <w:sz w:val="24"/>
        </w:rPr>
      </w:pPr>
    </w:p>
    <w:p w:rsidR="005522A5" w:rsidRDefault="005522A5" w:rsidP="005522A5">
      <w:pPr>
        <w:jc w:val="right"/>
        <w:rPr>
          <w:rStyle w:val="FontStyle39"/>
          <w:sz w:val="24"/>
        </w:rPr>
      </w:pPr>
    </w:p>
    <w:p w:rsidR="005522A5" w:rsidRDefault="005522A5" w:rsidP="005522A5">
      <w:pPr>
        <w:jc w:val="right"/>
        <w:rPr>
          <w:rStyle w:val="FontStyle39"/>
          <w:sz w:val="24"/>
        </w:rPr>
      </w:pPr>
    </w:p>
    <w:p w:rsidR="005522A5" w:rsidRDefault="005522A5" w:rsidP="005522A5">
      <w:pPr>
        <w:jc w:val="right"/>
        <w:rPr>
          <w:rStyle w:val="FontStyle39"/>
          <w:sz w:val="24"/>
        </w:rPr>
      </w:pPr>
    </w:p>
    <w:p w:rsidR="005522A5" w:rsidRDefault="005522A5" w:rsidP="005522A5">
      <w:pPr>
        <w:jc w:val="right"/>
        <w:rPr>
          <w:rStyle w:val="FontStyle39"/>
          <w:sz w:val="24"/>
        </w:rPr>
      </w:pPr>
    </w:p>
    <w:p w:rsidR="005522A5" w:rsidRDefault="005522A5" w:rsidP="005522A5">
      <w:pPr>
        <w:jc w:val="right"/>
        <w:rPr>
          <w:rStyle w:val="FontStyle39"/>
          <w:sz w:val="24"/>
        </w:rPr>
      </w:pPr>
    </w:p>
    <w:p w:rsidR="005522A5" w:rsidRDefault="005522A5" w:rsidP="005522A5">
      <w:pPr>
        <w:jc w:val="right"/>
        <w:rPr>
          <w:rStyle w:val="FontStyle39"/>
          <w:sz w:val="24"/>
        </w:rPr>
      </w:pPr>
    </w:p>
    <w:p w:rsidR="005522A5" w:rsidRDefault="005522A5" w:rsidP="005522A5">
      <w:pPr>
        <w:jc w:val="right"/>
        <w:rPr>
          <w:rStyle w:val="FontStyle39"/>
          <w:sz w:val="24"/>
        </w:rPr>
      </w:pPr>
    </w:p>
    <w:p w:rsidR="005522A5" w:rsidRDefault="005522A5" w:rsidP="005522A5">
      <w:pPr>
        <w:jc w:val="right"/>
        <w:rPr>
          <w:rStyle w:val="FontStyle39"/>
          <w:sz w:val="24"/>
        </w:rPr>
      </w:pPr>
    </w:p>
    <w:p w:rsidR="005522A5" w:rsidRDefault="005522A5" w:rsidP="00ED4585"/>
    <w:sectPr w:rsidR="005522A5" w:rsidSect="004F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8543557"/>
    <w:multiLevelType w:val="multilevel"/>
    <w:tmpl w:val="2580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4585"/>
    <w:rsid w:val="001E244A"/>
    <w:rsid w:val="00321907"/>
    <w:rsid w:val="00494850"/>
    <w:rsid w:val="004F0CC7"/>
    <w:rsid w:val="005522A5"/>
    <w:rsid w:val="005D1DF0"/>
    <w:rsid w:val="007E3FD8"/>
    <w:rsid w:val="008A7CB3"/>
    <w:rsid w:val="008C4F1D"/>
    <w:rsid w:val="00955D10"/>
    <w:rsid w:val="00BA5528"/>
    <w:rsid w:val="00D76AEB"/>
    <w:rsid w:val="00ED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58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ED4585"/>
    <w:pPr>
      <w:keepNext/>
      <w:widowControl w:val="0"/>
      <w:spacing w:before="240" w:after="120"/>
    </w:pPr>
    <w:rPr>
      <w:rFonts w:ascii="Arial" w:eastAsia="Andale Sans UI" w:hAnsi="Arial" w:cs="Tahoma"/>
      <w:kern w:val="1"/>
      <w:szCs w:val="28"/>
    </w:rPr>
  </w:style>
  <w:style w:type="character" w:customStyle="1" w:styleId="a4">
    <w:name w:val="Название Знак"/>
    <w:basedOn w:val="a0"/>
    <w:link w:val="a3"/>
    <w:rsid w:val="00ED4585"/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ED45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39">
    <w:name w:val="Font Style39"/>
    <w:basedOn w:val="a0"/>
    <w:rsid w:val="005522A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522A5"/>
    <w:pPr>
      <w:suppressAutoHyphens w:val="0"/>
      <w:ind w:left="720"/>
      <w:contextualSpacing/>
    </w:pPr>
    <w:rPr>
      <w:sz w:val="24"/>
      <w:lang w:eastAsia="ru-RU"/>
    </w:rPr>
  </w:style>
  <w:style w:type="character" w:styleId="a6">
    <w:name w:val="Strong"/>
    <w:basedOn w:val="a0"/>
    <w:uiPriority w:val="22"/>
    <w:qFormat/>
    <w:rsid w:val="00955D10"/>
    <w:rPr>
      <w:b/>
      <w:bCs/>
    </w:rPr>
  </w:style>
  <w:style w:type="character" w:styleId="a7">
    <w:name w:val="Emphasis"/>
    <w:basedOn w:val="a0"/>
    <w:uiPriority w:val="20"/>
    <w:qFormat/>
    <w:rsid w:val="00955D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5478</Words>
  <Characters>31230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2022-01-18T13:53:00Z</dcterms:created>
  <dcterms:modified xsi:type="dcterms:W3CDTF">2022-08-02T06:21:00Z</dcterms:modified>
</cp:coreProperties>
</file>