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431" w:rsidRDefault="00080431" w:rsidP="00080431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</w:t>
      </w:r>
    </w:p>
    <w:p w:rsidR="00080431" w:rsidRPr="004C670D" w:rsidRDefault="00080431" w:rsidP="00080431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</w:t>
      </w:r>
    </w:p>
    <w:p w:rsidR="00080431" w:rsidRPr="004C670D" w:rsidRDefault="00080431" w:rsidP="00080431">
      <w:pPr>
        <w:autoSpaceDE w:val="0"/>
        <w:autoSpaceDN w:val="0"/>
        <w:adjustRightInd w:val="0"/>
        <w:jc w:val="right"/>
        <w:rPr>
          <w:szCs w:val="28"/>
        </w:rPr>
      </w:pPr>
      <w:r>
        <w:rPr>
          <w:noProof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2434590</wp:posOffset>
            </wp:positionH>
            <wp:positionV relativeFrom="paragraph">
              <wp:posOffset>58420</wp:posOffset>
            </wp:positionV>
            <wp:extent cx="531495" cy="571500"/>
            <wp:effectExtent l="19050" t="0" r="1905" b="0"/>
            <wp:wrapSquare wrapText="left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0431" w:rsidRPr="004C670D" w:rsidRDefault="00080431" w:rsidP="00080431">
      <w:pPr>
        <w:autoSpaceDE w:val="0"/>
        <w:autoSpaceDN w:val="0"/>
        <w:adjustRightInd w:val="0"/>
        <w:jc w:val="right"/>
        <w:rPr>
          <w:szCs w:val="28"/>
        </w:rPr>
      </w:pPr>
    </w:p>
    <w:p w:rsidR="00080431" w:rsidRDefault="00080431" w:rsidP="00080431">
      <w:pPr>
        <w:pStyle w:val="ConsPlusNonformat"/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80431" w:rsidRDefault="00080431" w:rsidP="00080431">
      <w:pPr>
        <w:pStyle w:val="ConsPlusNonformat"/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80431" w:rsidRDefault="00080431" w:rsidP="0008043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  ИГОРЕВСКОГО  СЕЛЬСКОГО  ПОСЕЛЕНИЯ                      </w:t>
      </w:r>
    </w:p>
    <w:p w:rsidR="00080431" w:rsidRPr="004C670D" w:rsidRDefault="00080431" w:rsidP="0008043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ХОЛМ-ЖИРКОВСКОГО РАЙОНА СМОЛЕНСКОЙ ОБЛАСТИ</w:t>
      </w:r>
    </w:p>
    <w:p w:rsidR="00080431" w:rsidRPr="004C670D" w:rsidRDefault="00080431" w:rsidP="0008043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80431" w:rsidRDefault="00080431" w:rsidP="0008043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C670D"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Е</w:t>
      </w:r>
    </w:p>
    <w:p w:rsidR="00896FDC" w:rsidRDefault="00896FDC" w:rsidP="00896FDC">
      <w:pPr>
        <w:autoSpaceDE w:val="0"/>
        <w:jc w:val="center"/>
        <w:rPr>
          <w:b/>
          <w:szCs w:val="28"/>
        </w:rPr>
      </w:pPr>
    </w:p>
    <w:p w:rsidR="00896FDC" w:rsidRDefault="00080431" w:rsidP="00896FDC">
      <w:pPr>
        <w:autoSpaceDE w:val="0"/>
        <w:jc w:val="both"/>
        <w:rPr>
          <w:szCs w:val="28"/>
        </w:rPr>
      </w:pPr>
      <w:r>
        <w:rPr>
          <w:szCs w:val="28"/>
        </w:rPr>
        <w:t>от  30.07.</w:t>
      </w:r>
      <w:r w:rsidR="00896FDC">
        <w:rPr>
          <w:szCs w:val="28"/>
        </w:rPr>
        <w:t xml:space="preserve">2012  </w:t>
      </w:r>
      <w:r w:rsidR="00A41CF2">
        <w:rPr>
          <w:szCs w:val="28"/>
        </w:rPr>
        <w:t xml:space="preserve">  </w:t>
      </w:r>
      <w:r>
        <w:rPr>
          <w:szCs w:val="28"/>
        </w:rPr>
        <w:t>№ 66</w:t>
      </w:r>
    </w:p>
    <w:p w:rsidR="00896FDC" w:rsidRDefault="00896FDC" w:rsidP="00896FD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ayout w:type="fixed"/>
        <w:tblLook w:val="0000"/>
      </w:tblPr>
      <w:tblGrid>
        <w:gridCol w:w="5778"/>
        <w:gridCol w:w="4111"/>
      </w:tblGrid>
      <w:tr w:rsidR="00896FDC" w:rsidTr="004B2068">
        <w:tc>
          <w:tcPr>
            <w:tcW w:w="5778" w:type="dxa"/>
            <w:shd w:val="clear" w:color="auto" w:fill="auto"/>
          </w:tcPr>
          <w:p w:rsidR="004B2068" w:rsidRDefault="004B2068" w:rsidP="004B2068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системе электронного документообор</w:t>
            </w:r>
            <w:r w:rsidR="00080431">
              <w:rPr>
                <w:rFonts w:ascii="Times New Roman" w:hAnsi="Times New Roman" w:cs="Times New Roman"/>
                <w:sz w:val="28"/>
                <w:szCs w:val="28"/>
              </w:rPr>
              <w:t>ота в Администрации Игоревского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Холм-Жирковского района </w:t>
            </w:r>
          </w:p>
          <w:p w:rsidR="004B2068" w:rsidRDefault="004B2068" w:rsidP="004B2068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4111" w:type="dxa"/>
            <w:shd w:val="clear" w:color="auto" w:fill="auto"/>
          </w:tcPr>
          <w:p w:rsidR="00896FDC" w:rsidRDefault="00896FDC" w:rsidP="00896FDC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6FDC" w:rsidRDefault="00896FDC" w:rsidP="00896FD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80431" w:rsidRPr="00F2176A" w:rsidRDefault="00080431" w:rsidP="00896FD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96FDC" w:rsidRDefault="00F2176A" w:rsidP="00896FD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76A">
        <w:rPr>
          <w:rFonts w:ascii="Times New Roman" w:hAnsi="Times New Roman" w:cs="Times New Roman"/>
          <w:sz w:val="28"/>
          <w:szCs w:val="28"/>
        </w:rPr>
        <w:t xml:space="preserve">В целях организации ведения в </w:t>
      </w:r>
      <w:r w:rsidR="00080431">
        <w:rPr>
          <w:rFonts w:ascii="Times New Roman" w:hAnsi="Times New Roman" w:cs="Times New Roman"/>
          <w:sz w:val="28"/>
          <w:szCs w:val="28"/>
        </w:rPr>
        <w:t>Администрации Игоревского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 </w:t>
      </w:r>
      <w:r w:rsidRPr="00F2176A">
        <w:rPr>
          <w:rFonts w:ascii="Times New Roman" w:hAnsi="Times New Roman" w:cs="Times New Roman"/>
          <w:sz w:val="28"/>
          <w:szCs w:val="28"/>
        </w:rPr>
        <w:t>электронного документооборота (безбумажного) с использованием электронной цифровой подписи, повышения эффективности 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с Администрацией Смоленской области, органами местного самоуправления</w:t>
      </w:r>
      <w:r w:rsidRPr="00F2176A">
        <w:rPr>
          <w:rFonts w:ascii="Times New Roman" w:hAnsi="Times New Roman" w:cs="Times New Roman"/>
          <w:sz w:val="28"/>
          <w:szCs w:val="28"/>
        </w:rPr>
        <w:t xml:space="preserve"> и контроля исполнительской дисциплины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2176A" w:rsidRDefault="00F2176A" w:rsidP="00896FD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0431" w:rsidRPr="00F2176A" w:rsidRDefault="00080431" w:rsidP="00896FD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0431" w:rsidRDefault="00080431" w:rsidP="00080431">
      <w:pPr>
        <w:pStyle w:val="ConsNormal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  <w:r w:rsidR="00896FD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80431" w:rsidRDefault="00080431" w:rsidP="00080431">
      <w:pPr>
        <w:pStyle w:val="ConsNormal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896FDC" w:rsidRDefault="00896FDC" w:rsidP="00080431">
      <w:pPr>
        <w:pStyle w:val="ConsNormal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896FDC" w:rsidRDefault="00896FDC" w:rsidP="00D25D72">
      <w:pPr>
        <w:pStyle w:val="ConsNormal"/>
        <w:tabs>
          <w:tab w:val="left" w:pos="1080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25D72">
        <w:rPr>
          <w:rFonts w:ascii="Times New Roman" w:hAnsi="Times New Roman" w:cs="Times New Roman"/>
          <w:sz w:val="28"/>
          <w:szCs w:val="28"/>
        </w:rPr>
        <w:t xml:space="preserve"> </w:t>
      </w:r>
      <w:r w:rsidR="00F2176A">
        <w:rPr>
          <w:rFonts w:ascii="Times New Roman" w:hAnsi="Times New Roman" w:cs="Times New Roman"/>
          <w:sz w:val="28"/>
          <w:szCs w:val="28"/>
        </w:rPr>
        <w:t xml:space="preserve">Стать участником системы </w:t>
      </w:r>
      <w:r w:rsidR="00F2176A" w:rsidRPr="00F2176A">
        <w:rPr>
          <w:rFonts w:ascii="Times New Roman" w:hAnsi="Times New Roman" w:cs="Times New Roman"/>
          <w:sz w:val="28"/>
          <w:szCs w:val="28"/>
        </w:rPr>
        <w:t>электронного документооборота</w:t>
      </w:r>
      <w:r w:rsidR="00F2176A">
        <w:rPr>
          <w:rFonts w:ascii="Times New Roman" w:hAnsi="Times New Roman" w:cs="Times New Roman"/>
          <w:sz w:val="28"/>
          <w:szCs w:val="28"/>
        </w:rPr>
        <w:t xml:space="preserve"> Админист</w:t>
      </w:r>
      <w:r w:rsidR="00080431">
        <w:rPr>
          <w:rFonts w:ascii="Times New Roman" w:hAnsi="Times New Roman" w:cs="Times New Roman"/>
          <w:sz w:val="28"/>
          <w:szCs w:val="28"/>
        </w:rPr>
        <w:t>рации Игоревского сельского поселения  Холм-Жирковского района</w:t>
      </w:r>
      <w:r w:rsidR="00F2176A">
        <w:rPr>
          <w:rFonts w:ascii="Times New Roman" w:hAnsi="Times New Roman" w:cs="Times New Roman"/>
          <w:sz w:val="28"/>
          <w:szCs w:val="28"/>
        </w:rPr>
        <w:t xml:space="preserve"> Смоленской области (далее - СЭД).</w:t>
      </w:r>
    </w:p>
    <w:p w:rsidR="00896FDC" w:rsidRDefault="00896FDC" w:rsidP="00896FDC">
      <w:pPr>
        <w:pStyle w:val="ConsNormal"/>
        <w:ind w:righ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3036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176A">
        <w:rPr>
          <w:rFonts w:ascii="Times New Roman" w:hAnsi="Times New Roman" w:cs="Times New Roman"/>
          <w:bCs/>
          <w:sz w:val="28"/>
          <w:szCs w:val="28"/>
        </w:rPr>
        <w:t xml:space="preserve">В работе с СЭД руководствоваться порядком эксплуатации системы </w:t>
      </w:r>
      <w:r w:rsidR="00F2176A" w:rsidRPr="00F2176A">
        <w:rPr>
          <w:rFonts w:ascii="Times New Roman" w:hAnsi="Times New Roman" w:cs="Times New Roman"/>
          <w:sz w:val="28"/>
          <w:szCs w:val="28"/>
        </w:rPr>
        <w:t>электронного документооборота</w:t>
      </w:r>
      <w:r w:rsidR="00F2176A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«Холм-Жирковский район» Смоленской области утвержденный постановлением Администрации муниципального образования «Холм-Жирковский</w:t>
      </w:r>
      <w:r w:rsidR="00002CDE">
        <w:rPr>
          <w:rFonts w:ascii="Times New Roman" w:hAnsi="Times New Roman" w:cs="Times New Roman"/>
          <w:sz w:val="28"/>
          <w:szCs w:val="28"/>
        </w:rPr>
        <w:t xml:space="preserve"> район» Смоленской области от 26</w:t>
      </w:r>
      <w:r w:rsidR="00F2176A">
        <w:rPr>
          <w:rFonts w:ascii="Times New Roman" w:hAnsi="Times New Roman" w:cs="Times New Roman"/>
          <w:sz w:val="28"/>
          <w:szCs w:val="28"/>
        </w:rPr>
        <w:t>.07.2012</w:t>
      </w:r>
      <w:r w:rsidR="00DA5FED">
        <w:rPr>
          <w:rFonts w:ascii="Times New Roman" w:hAnsi="Times New Roman" w:cs="Times New Roman"/>
          <w:sz w:val="28"/>
          <w:szCs w:val="28"/>
        </w:rPr>
        <w:t xml:space="preserve"> </w:t>
      </w:r>
      <w:r w:rsidR="00F2176A">
        <w:rPr>
          <w:rFonts w:ascii="Times New Roman" w:hAnsi="Times New Roman" w:cs="Times New Roman"/>
          <w:sz w:val="28"/>
          <w:szCs w:val="28"/>
        </w:rPr>
        <w:t xml:space="preserve"> №  </w:t>
      </w:r>
      <w:r w:rsidR="00002CDE">
        <w:rPr>
          <w:rFonts w:ascii="Times New Roman" w:hAnsi="Times New Roman" w:cs="Times New Roman"/>
          <w:sz w:val="28"/>
          <w:szCs w:val="28"/>
        </w:rPr>
        <w:t>504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96FDC" w:rsidRDefault="00896FDC" w:rsidP="00896FDC">
      <w:pPr>
        <w:pStyle w:val="ConsNormal"/>
        <w:ind w:righ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 </w:t>
      </w:r>
      <w:r w:rsidR="00F2176A">
        <w:rPr>
          <w:rFonts w:ascii="Times New Roman" w:hAnsi="Times New Roman" w:cs="Times New Roman"/>
          <w:bCs/>
          <w:sz w:val="28"/>
          <w:szCs w:val="28"/>
        </w:rPr>
        <w:t>Со дня вступления в силу настоящего постановления осуществлять обмен документами в электронном виде с использованием СЭД без дублирования на бумажном носителе, кроме случаев, если федеральным и областным законодательством устанавливается или подразумевается требование о составление документа на бумажном носителе</w:t>
      </w:r>
      <w:r w:rsidR="003036BF">
        <w:rPr>
          <w:rFonts w:ascii="Times New Roman" w:hAnsi="Times New Roman" w:cs="Times New Roman"/>
          <w:bCs/>
          <w:sz w:val="28"/>
          <w:szCs w:val="28"/>
        </w:rPr>
        <w:t>.</w:t>
      </w:r>
    </w:p>
    <w:p w:rsidR="00080431" w:rsidRDefault="00862487" w:rsidP="00080431">
      <w:pPr>
        <w:pStyle w:val="ConsNormal"/>
        <w:ind w:righ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Установить, что со дня вступления </w:t>
      </w:r>
      <w:r w:rsidR="00080431">
        <w:rPr>
          <w:rFonts w:ascii="Times New Roman" w:hAnsi="Times New Roman" w:cs="Times New Roman"/>
          <w:bCs/>
          <w:sz w:val="28"/>
          <w:szCs w:val="28"/>
        </w:rPr>
        <w:t>в силу настоящего постановления</w:t>
      </w:r>
    </w:p>
    <w:p w:rsidR="00862487" w:rsidRDefault="00862487" w:rsidP="005929B7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применение электронно-цифровой подписи в СЭД является обязательным.</w:t>
      </w:r>
    </w:p>
    <w:p w:rsidR="00080431" w:rsidRDefault="00862487" w:rsidP="00080431">
      <w:pPr>
        <w:pStyle w:val="ConsNormal"/>
        <w:ind w:righ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Настоящее постановление вступает в силу с </w:t>
      </w:r>
      <w:r w:rsidR="004A47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0431">
        <w:rPr>
          <w:rFonts w:ascii="Times New Roman" w:hAnsi="Times New Roman" w:cs="Times New Roman"/>
          <w:bCs/>
          <w:sz w:val="28"/>
          <w:szCs w:val="28"/>
        </w:rPr>
        <w:t>30.07</w:t>
      </w:r>
      <w:r>
        <w:rPr>
          <w:rFonts w:ascii="Times New Roman" w:hAnsi="Times New Roman" w:cs="Times New Roman"/>
          <w:bCs/>
          <w:sz w:val="28"/>
          <w:szCs w:val="28"/>
        </w:rPr>
        <w:t>.2012</w:t>
      </w:r>
      <w:r w:rsidR="004A47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0431">
        <w:rPr>
          <w:rFonts w:ascii="Times New Roman" w:hAnsi="Times New Roman" w:cs="Times New Roman"/>
          <w:bCs/>
          <w:sz w:val="28"/>
          <w:szCs w:val="28"/>
        </w:rPr>
        <w:t xml:space="preserve"> г</w:t>
      </w:r>
    </w:p>
    <w:p w:rsidR="00080431" w:rsidRDefault="00080431" w:rsidP="00896FDC">
      <w:pPr>
        <w:pStyle w:val="ConsNormal"/>
        <w:ind w:righ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80431" w:rsidRDefault="00080431" w:rsidP="00080431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80431" w:rsidRDefault="00080431" w:rsidP="00080431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D69E9" w:rsidRDefault="008D69E9" w:rsidP="00896FDC">
      <w:pPr>
        <w:pStyle w:val="ConsNormal"/>
        <w:ind w:righ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080431" w:rsidRDefault="00080431" w:rsidP="00896FDC">
      <w:pPr>
        <w:pStyle w:val="ConsNormal"/>
        <w:ind w:righ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80431" w:rsidRDefault="00080431" w:rsidP="00896FDC">
      <w:pPr>
        <w:pStyle w:val="ConsNormal"/>
        <w:ind w:righ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80431" w:rsidRDefault="00080431" w:rsidP="00896FDC">
      <w:pPr>
        <w:pStyle w:val="ConsNormal"/>
        <w:ind w:righ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80431" w:rsidRDefault="00080431" w:rsidP="00896FDC">
      <w:pPr>
        <w:pStyle w:val="ConsNormal"/>
        <w:ind w:righ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80431" w:rsidRDefault="00080431" w:rsidP="00896FDC">
      <w:pPr>
        <w:pStyle w:val="ConsNormal"/>
        <w:ind w:righ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80431" w:rsidRDefault="00080431" w:rsidP="00896FDC">
      <w:pPr>
        <w:pStyle w:val="ConsNormal"/>
        <w:ind w:righ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6FDC" w:rsidRDefault="00896FDC" w:rsidP="008D69E9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80431" w:rsidRDefault="00080431" w:rsidP="00896FDC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муниципального образования </w:t>
      </w:r>
    </w:p>
    <w:p w:rsidR="00896FDC" w:rsidRDefault="00080431" w:rsidP="00896FDC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Игоревского</w:t>
      </w:r>
      <w:r w:rsidR="00896FDC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896FDC" w:rsidRDefault="00896FDC" w:rsidP="00896FDC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Холм – Жирковского  района </w:t>
      </w:r>
    </w:p>
    <w:p w:rsidR="00571CF0" w:rsidRDefault="00896FDC" w:rsidP="008D69E9">
      <w:pPr>
        <w:pStyle w:val="ConsNormal"/>
        <w:ind w:right="0" w:firstLine="0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Смоленской области                                                    </w:t>
      </w:r>
      <w:r w:rsidR="00080431">
        <w:rPr>
          <w:rFonts w:ascii="Times New Roman" w:hAnsi="Times New Roman" w:cs="Times New Roman"/>
          <w:bCs/>
          <w:sz w:val="28"/>
          <w:szCs w:val="28"/>
        </w:rPr>
        <w:t>Т.А.Семенова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 w:rsidR="00D52609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sectPr w:rsidR="00571CF0" w:rsidSect="00D52609">
      <w:pgSz w:w="11906" w:h="16838"/>
      <w:pgMar w:top="851" w:right="566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11"/>
    <w:multiLevelType w:val="multilevel"/>
    <w:tmpl w:val="0000001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2"/>
    <w:multiLevelType w:val="multilevel"/>
    <w:tmpl w:val="000000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13"/>
    <w:multiLevelType w:val="multilevel"/>
    <w:tmpl w:val="000000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14"/>
    <w:multiLevelType w:val="multilevel"/>
    <w:tmpl w:val="000000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15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16"/>
    <w:multiLevelType w:val="multilevel"/>
    <w:tmpl w:val="000000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17"/>
    <w:multiLevelType w:val="multilevel"/>
    <w:tmpl w:val="00000017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8"/>
    <w:multiLevelType w:val="multilevel"/>
    <w:tmpl w:val="000000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68543557"/>
    <w:multiLevelType w:val="multilevel"/>
    <w:tmpl w:val="2580F49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embedSystemFonts/>
  <w:proofState w:spelling="clean" w:grammar="clean"/>
  <w:stylePaneFormatFilter w:val="3F01"/>
  <w:defaultTabStop w:val="708"/>
  <w:characterSpacingControl w:val="doNotCompress"/>
  <w:compat/>
  <w:rsids>
    <w:rsidRoot w:val="00896FDC"/>
    <w:rsid w:val="00002CDE"/>
    <w:rsid w:val="00005E27"/>
    <w:rsid w:val="00007724"/>
    <w:rsid w:val="0001001B"/>
    <w:rsid w:val="00012135"/>
    <w:rsid w:val="00032C1E"/>
    <w:rsid w:val="00063050"/>
    <w:rsid w:val="00080431"/>
    <w:rsid w:val="00095E18"/>
    <w:rsid w:val="000A4A4E"/>
    <w:rsid w:val="000B0DC8"/>
    <w:rsid w:val="000E5377"/>
    <w:rsid w:val="001035D7"/>
    <w:rsid w:val="0010677B"/>
    <w:rsid w:val="00113438"/>
    <w:rsid w:val="001159A9"/>
    <w:rsid w:val="00120FCB"/>
    <w:rsid w:val="00130B1D"/>
    <w:rsid w:val="00134D12"/>
    <w:rsid w:val="001406FD"/>
    <w:rsid w:val="00145CDB"/>
    <w:rsid w:val="001524FD"/>
    <w:rsid w:val="00154131"/>
    <w:rsid w:val="00167945"/>
    <w:rsid w:val="001A0AAA"/>
    <w:rsid w:val="001A29CF"/>
    <w:rsid w:val="001B0313"/>
    <w:rsid w:val="001B3AF0"/>
    <w:rsid w:val="001C1204"/>
    <w:rsid w:val="001C5E41"/>
    <w:rsid w:val="001C7E3C"/>
    <w:rsid w:val="00201AC3"/>
    <w:rsid w:val="00207E3B"/>
    <w:rsid w:val="00215E9E"/>
    <w:rsid w:val="00227CAB"/>
    <w:rsid w:val="0023026F"/>
    <w:rsid w:val="002558E6"/>
    <w:rsid w:val="002665FC"/>
    <w:rsid w:val="002726BA"/>
    <w:rsid w:val="0027406D"/>
    <w:rsid w:val="00280CC6"/>
    <w:rsid w:val="00282308"/>
    <w:rsid w:val="00283261"/>
    <w:rsid w:val="00286D43"/>
    <w:rsid w:val="00294EC2"/>
    <w:rsid w:val="002A06DD"/>
    <w:rsid w:val="002B6DDB"/>
    <w:rsid w:val="002D3212"/>
    <w:rsid w:val="002D5176"/>
    <w:rsid w:val="002D61F5"/>
    <w:rsid w:val="002D6E43"/>
    <w:rsid w:val="002F618D"/>
    <w:rsid w:val="00301820"/>
    <w:rsid w:val="003036BF"/>
    <w:rsid w:val="003062DC"/>
    <w:rsid w:val="0032203A"/>
    <w:rsid w:val="0032583D"/>
    <w:rsid w:val="00326302"/>
    <w:rsid w:val="00355527"/>
    <w:rsid w:val="00357833"/>
    <w:rsid w:val="003603A6"/>
    <w:rsid w:val="00361E25"/>
    <w:rsid w:val="00363AC6"/>
    <w:rsid w:val="003846AE"/>
    <w:rsid w:val="003864BC"/>
    <w:rsid w:val="00395206"/>
    <w:rsid w:val="003C3F91"/>
    <w:rsid w:val="003E462C"/>
    <w:rsid w:val="00402733"/>
    <w:rsid w:val="0040377B"/>
    <w:rsid w:val="00415A67"/>
    <w:rsid w:val="004173A6"/>
    <w:rsid w:val="00425547"/>
    <w:rsid w:val="004322E7"/>
    <w:rsid w:val="00441F5A"/>
    <w:rsid w:val="00475D45"/>
    <w:rsid w:val="004818B0"/>
    <w:rsid w:val="004A47F4"/>
    <w:rsid w:val="004B2068"/>
    <w:rsid w:val="004B21E9"/>
    <w:rsid w:val="004B63AE"/>
    <w:rsid w:val="004B68BA"/>
    <w:rsid w:val="004B6B48"/>
    <w:rsid w:val="004C1331"/>
    <w:rsid w:val="004D51B8"/>
    <w:rsid w:val="004E01CB"/>
    <w:rsid w:val="004F2BB6"/>
    <w:rsid w:val="004F5EF9"/>
    <w:rsid w:val="00503816"/>
    <w:rsid w:val="005068DC"/>
    <w:rsid w:val="00511979"/>
    <w:rsid w:val="0051469E"/>
    <w:rsid w:val="00523888"/>
    <w:rsid w:val="00524777"/>
    <w:rsid w:val="00524A53"/>
    <w:rsid w:val="0057053F"/>
    <w:rsid w:val="00570F1C"/>
    <w:rsid w:val="00571CF0"/>
    <w:rsid w:val="00580FF5"/>
    <w:rsid w:val="005929B7"/>
    <w:rsid w:val="005A4CE9"/>
    <w:rsid w:val="005C1DC1"/>
    <w:rsid w:val="005F2E24"/>
    <w:rsid w:val="005F6C7B"/>
    <w:rsid w:val="005F75E9"/>
    <w:rsid w:val="00615931"/>
    <w:rsid w:val="006200FB"/>
    <w:rsid w:val="00622265"/>
    <w:rsid w:val="006343BA"/>
    <w:rsid w:val="00640AF7"/>
    <w:rsid w:val="00667225"/>
    <w:rsid w:val="00671B0A"/>
    <w:rsid w:val="0067203A"/>
    <w:rsid w:val="00673322"/>
    <w:rsid w:val="00691A89"/>
    <w:rsid w:val="006C03D7"/>
    <w:rsid w:val="006D44B5"/>
    <w:rsid w:val="006E3AA9"/>
    <w:rsid w:val="006E3C9E"/>
    <w:rsid w:val="006F4ADE"/>
    <w:rsid w:val="007047CF"/>
    <w:rsid w:val="007106F2"/>
    <w:rsid w:val="00715E64"/>
    <w:rsid w:val="0072063B"/>
    <w:rsid w:val="0072154F"/>
    <w:rsid w:val="00730DC5"/>
    <w:rsid w:val="00736769"/>
    <w:rsid w:val="007376FC"/>
    <w:rsid w:val="0074156C"/>
    <w:rsid w:val="00743643"/>
    <w:rsid w:val="00744CF5"/>
    <w:rsid w:val="007453E8"/>
    <w:rsid w:val="007455E7"/>
    <w:rsid w:val="00747340"/>
    <w:rsid w:val="007477CD"/>
    <w:rsid w:val="00752F91"/>
    <w:rsid w:val="007605DD"/>
    <w:rsid w:val="007A10B5"/>
    <w:rsid w:val="007C34C6"/>
    <w:rsid w:val="007D63FC"/>
    <w:rsid w:val="007D65CC"/>
    <w:rsid w:val="007F0EF1"/>
    <w:rsid w:val="007F560E"/>
    <w:rsid w:val="007F7373"/>
    <w:rsid w:val="0080739C"/>
    <w:rsid w:val="00816D04"/>
    <w:rsid w:val="00817A57"/>
    <w:rsid w:val="0082717C"/>
    <w:rsid w:val="00827C16"/>
    <w:rsid w:val="00830430"/>
    <w:rsid w:val="00835EAD"/>
    <w:rsid w:val="008366B9"/>
    <w:rsid w:val="008444EE"/>
    <w:rsid w:val="00855B59"/>
    <w:rsid w:val="00856AB8"/>
    <w:rsid w:val="008610BA"/>
    <w:rsid w:val="00862487"/>
    <w:rsid w:val="00865390"/>
    <w:rsid w:val="00867868"/>
    <w:rsid w:val="008770F0"/>
    <w:rsid w:val="0088301E"/>
    <w:rsid w:val="008837DC"/>
    <w:rsid w:val="00896FDC"/>
    <w:rsid w:val="008C7D35"/>
    <w:rsid w:val="008D69E9"/>
    <w:rsid w:val="008E239F"/>
    <w:rsid w:val="008E32CF"/>
    <w:rsid w:val="00922450"/>
    <w:rsid w:val="00927430"/>
    <w:rsid w:val="00936EED"/>
    <w:rsid w:val="009425D5"/>
    <w:rsid w:val="0096237E"/>
    <w:rsid w:val="00966833"/>
    <w:rsid w:val="00972EE8"/>
    <w:rsid w:val="009776DD"/>
    <w:rsid w:val="00995965"/>
    <w:rsid w:val="009A2AF6"/>
    <w:rsid w:val="009A3252"/>
    <w:rsid w:val="009C44BA"/>
    <w:rsid w:val="009C4EE2"/>
    <w:rsid w:val="009C6D61"/>
    <w:rsid w:val="009D1CB7"/>
    <w:rsid w:val="009D5DBD"/>
    <w:rsid w:val="009D7823"/>
    <w:rsid w:val="009F028C"/>
    <w:rsid w:val="009F1B3B"/>
    <w:rsid w:val="00A11003"/>
    <w:rsid w:val="00A144F9"/>
    <w:rsid w:val="00A227CD"/>
    <w:rsid w:val="00A25911"/>
    <w:rsid w:val="00A3225A"/>
    <w:rsid w:val="00A34D62"/>
    <w:rsid w:val="00A37619"/>
    <w:rsid w:val="00A41758"/>
    <w:rsid w:val="00A41CF2"/>
    <w:rsid w:val="00A601EF"/>
    <w:rsid w:val="00A63E3D"/>
    <w:rsid w:val="00A73681"/>
    <w:rsid w:val="00A73906"/>
    <w:rsid w:val="00A80C38"/>
    <w:rsid w:val="00A869DF"/>
    <w:rsid w:val="00A8732E"/>
    <w:rsid w:val="00A87977"/>
    <w:rsid w:val="00AB33DE"/>
    <w:rsid w:val="00AC011C"/>
    <w:rsid w:val="00AC2309"/>
    <w:rsid w:val="00AC7A13"/>
    <w:rsid w:val="00AE28B0"/>
    <w:rsid w:val="00B010C1"/>
    <w:rsid w:val="00B10C15"/>
    <w:rsid w:val="00B13BF3"/>
    <w:rsid w:val="00B25340"/>
    <w:rsid w:val="00B3331E"/>
    <w:rsid w:val="00B37DCB"/>
    <w:rsid w:val="00B46269"/>
    <w:rsid w:val="00B46E55"/>
    <w:rsid w:val="00B54846"/>
    <w:rsid w:val="00B82465"/>
    <w:rsid w:val="00B92D85"/>
    <w:rsid w:val="00B951B2"/>
    <w:rsid w:val="00B968CC"/>
    <w:rsid w:val="00BA0566"/>
    <w:rsid w:val="00BC046C"/>
    <w:rsid w:val="00BC5676"/>
    <w:rsid w:val="00BE3B79"/>
    <w:rsid w:val="00BE5146"/>
    <w:rsid w:val="00BF2843"/>
    <w:rsid w:val="00C04271"/>
    <w:rsid w:val="00C07E9B"/>
    <w:rsid w:val="00C14E42"/>
    <w:rsid w:val="00C20EF7"/>
    <w:rsid w:val="00C22358"/>
    <w:rsid w:val="00C32BCE"/>
    <w:rsid w:val="00C4738F"/>
    <w:rsid w:val="00C53723"/>
    <w:rsid w:val="00C630C9"/>
    <w:rsid w:val="00C642BB"/>
    <w:rsid w:val="00C65311"/>
    <w:rsid w:val="00C83531"/>
    <w:rsid w:val="00C84635"/>
    <w:rsid w:val="00C901E9"/>
    <w:rsid w:val="00C910EA"/>
    <w:rsid w:val="00C9461D"/>
    <w:rsid w:val="00CA40FE"/>
    <w:rsid w:val="00CB3D07"/>
    <w:rsid w:val="00CB6992"/>
    <w:rsid w:val="00CC3319"/>
    <w:rsid w:val="00CD660C"/>
    <w:rsid w:val="00CE24E8"/>
    <w:rsid w:val="00CF2C53"/>
    <w:rsid w:val="00CF2E12"/>
    <w:rsid w:val="00D0020E"/>
    <w:rsid w:val="00D07BBA"/>
    <w:rsid w:val="00D15E0B"/>
    <w:rsid w:val="00D23F22"/>
    <w:rsid w:val="00D25453"/>
    <w:rsid w:val="00D25D72"/>
    <w:rsid w:val="00D45569"/>
    <w:rsid w:val="00D459E6"/>
    <w:rsid w:val="00D51456"/>
    <w:rsid w:val="00D52609"/>
    <w:rsid w:val="00D66987"/>
    <w:rsid w:val="00D95A73"/>
    <w:rsid w:val="00DA1B6C"/>
    <w:rsid w:val="00DA5FED"/>
    <w:rsid w:val="00DC4BC8"/>
    <w:rsid w:val="00DE5CAB"/>
    <w:rsid w:val="00DF0E44"/>
    <w:rsid w:val="00DF28F1"/>
    <w:rsid w:val="00E03BC2"/>
    <w:rsid w:val="00E07FA2"/>
    <w:rsid w:val="00E20633"/>
    <w:rsid w:val="00E270F8"/>
    <w:rsid w:val="00E30E9F"/>
    <w:rsid w:val="00E3206B"/>
    <w:rsid w:val="00E454F1"/>
    <w:rsid w:val="00E52810"/>
    <w:rsid w:val="00E5497A"/>
    <w:rsid w:val="00E575AF"/>
    <w:rsid w:val="00E937F3"/>
    <w:rsid w:val="00E962C2"/>
    <w:rsid w:val="00EA15C2"/>
    <w:rsid w:val="00EA27D6"/>
    <w:rsid w:val="00EB2182"/>
    <w:rsid w:val="00EB2D91"/>
    <w:rsid w:val="00EB506C"/>
    <w:rsid w:val="00EB707B"/>
    <w:rsid w:val="00EE64D9"/>
    <w:rsid w:val="00EF797E"/>
    <w:rsid w:val="00F07398"/>
    <w:rsid w:val="00F1484A"/>
    <w:rsid w:val="00F2176A"/>
    <w:rsid w:val="00F4657E"/>
    <w:rsid w:val="00F51594"/>
    <w:rsid w:val="00F54F6D"/>
    <w:rsid w:val="00F54FC3"/>
    <w:rsid w:val="00F56717"/>
    <w:rsid w:val="00F63E51"/>
    <w:rsid w:val="00F74358"/>
    <w:rsid w:val="00F74CE9"/>
    <w:rsid w:val="00F77C54"/>
    <w:rsid w:val="00F907D2"/>
    <w:rsid w:val="00FC23ED"/>
    <w:rsid w:val="00FC2744"/>
    <w:rsid w:val="00FC365E"/>
    <w:rsid w:val="00FD286C"/>
    <w:rsid w:val="00FD2A68"/>
    <w:rsid w:val="00FD4463"/>
    <w:rsid w:val="00FD499C"/>
    <w:rsid w:val="00FD4D9B"/>
    <w:rsid w:val="00FD52EF"/>
    <w:rsid w:val="00FE0BF7"/>
    <w:rsid w:val="00FE6A68"/>
    <w:rsid w:val="00FE79BC"/>
    <w:rsid w:val="00FF3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6FDC"/>
    <w:pPr>
      <w:suppressAutoHyphens/>
    </w:pPr>
    <w:rPr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96FDC"/>
    <w:rPr>
      <w:color w:val="000080"/>
      <w:u w:val="single"/>
    </w:rPr>
  </w:style>
  <w:style w:type="character" w:customStyle="1" w:styleId="FontStyle39">
    <w:name w:val="Font Style39"/>
    <w:basedOn w:val="a0"/>
    <w:rsid w:val="00896FDC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basedOn w:val="a0"/>
    <w:rsid w:val="00896FDC"/>
    <w:rPr>
      <w:rFonts w:ascii="Times New Roman" w:hAnsi="Times New Roman" w:cs="Times New Roman"/>
      <w:sz w:val="22"/>
      <w:szCs w:val="22"/>
    </w:rPr>
  </w:style>
  <w:style w:type="paragraph" w:customStyle="1" w:styleId="ConsNormal">
    <w:name w:val="ConsNormal"/>
    <w:rsid w:val="00896FDC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896FD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4">
    <w:name w:val="No Spacing"/>
    <w:qFormat/>
    <w:rsid w:val="00571CF0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customStyle="1" w:styleId="1">
    <w:name w:val="Обычный1"/>
    <w:rsid w:val="00571CF0"/>
    <w:pPr>
      <w:widowControl w:val="0"/>
      <w:ind w:firstLine="400"/>
      <w:jc w:val="both"/>
    </w:pPr>
    <w:rPr>
      <w:snapToGrid w:val="0"/>
      <w:sz w:val="24"/>
    </w:rPr>
  </w:style>
  <w:style w:type="paragraph" w:customStyle="1" w:styleId="ConsPlusNonformat">
    <w:name w:val="ConsPlusNonformat"/>
    <w:uiPriority w:val="99"/>
    <w:rsid w:val="0008043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CF69632-98AC-46AD-9619-D4AD9C71A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Adm3</dc:creator>
  <cp:keywords/>
  <cp:lastModifiedBy>User</cp:lastModifiedBy>
  <cp:revision>2</cp:revision>
  <cp:lastPrinted>2012-07-30T12:58:00Z</cp:lastPrinted>
  <dcterms:created xsi:type="dcterms:W3CDTF">2012-08-03T10:59:00Z</dcterms:created>
  <dcterms:modified xsi:type="dcterms:W3CDTF">2012-08-03T10:59:00Z</dcterms:modified>
</cp:coreProperties>
</file>